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7351" w14:textId="49973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"Прием документов в организации технического и профессионального, послесреднего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26 июня 2014 года № 197. Зарегистрировано Департаментом юстиции Жамбылской области 8 августа 2014 года № 2295. Утратило силу постановлением акимата Жамбылской области от 25 июня 2015 года № 134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25.06.2015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134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постановлением Правительства Республики Казахстан от 31 мая 2014 года </w:t>
      </w:r>
      <w:r>
        <w:rPr>
          <w:rFonts w:ascii="Times New Roman"/>
          <w:b w:val="false"/>
          <w:i w:val="false"/>
          <w:color w:val="000000"/>
          <w:sz w:val="28"/>
        </w:rPr>
        <w:t>№ 599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"Прием документов в организации технического и профессионального, послесреднего образования"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в организации технического и профессионального, послесреднего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"Управление образования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области Е. Манжуова.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июня 2014 года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Регламент государственной услуги "Прием документов в организации технического </w:t>
      </w:r>
      <w:r>
        <w:br/>
      </w:r>
      <w:r>
        <w:rPr>
          <w:rFonts w:ascii="Times New Roman"/>
          <w:b/>
          <w:i w:val="false"/>
          <w:color w:val="000000"/>
        </w:rPr>
        <w:t>и профессионального, послесреднего образования"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 Государственная услуга "Прием документов в организации технического и профессионального, послесреднего образования" (далее - государственная услуга) оказывается организациями технического и профессионального, послесреднего образования (далее - услугодатель) в соответствии со стандартом государственной услуги "Прием документов в организации технического и профессионального, послесреднего образования" (далее - стандарт) утвержденным постановлением Правительства Республики Казахстан от 31 мая 2014 года № 599.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осуществляются на базе учебного заведения технического и профессионального, послесреднего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 Результатом оказания государственной услуги является расписка о приеме документов в учебное заведение технического и профессионального, послесреднего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 Основанием для начала процедуры (действия) по оказанию государственной услуги является получение услугодателем заявления и документов услугополучателя, необходимых для оказания государственной услуги,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прием, регистрация документов, необходимых для оказания государственной услуги– не более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рассмотрение документов услугополучателя на соответствие предъявленным требованиям и подготовка результата государственной услуги – не более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выдача услугополучателю результата государственной услуги – не более 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Услугополучателю выдается расписка о приеме документов по форме, согласно приложению к стандарту государственной услуги,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перечня сданных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фамилии, имени, отчества (при наличии), должности сотрудника, принявшего документы, а также его контактных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государственной услуги проводится с момента сдачи пакета документов услугодателю для услугополучателей, поступающих: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очную форму обучения – не позднее 20 августа;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вечернюю и заочную формы обучения – не позднее 20 сентября;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заявление с регистрационным номером;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результат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услугодателя,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приемной комиссии, в организациях технического и профессионального, послесреднего образования для оказания государственной услуги приказом директора учебного заведения создается приемная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приемной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проводит прием, регистрацию документов, необходимых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рассматривает документы услугополучателя на соответствие предъявленным требованиям и готовит результат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выдает услугополучателю результат государственной услуги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Описание порядка взаимодействия структурных подразделений (сотрудников) услугодателя, в процессе оказания государственной услуги приведено в блок-схеме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 -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>, интернет–ресурсе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образования"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"Описание последовательности процедур (действий) между структурными подразделениями (работниками)"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3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образования"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документов в организации технического и профессионального, послесреднего образования"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9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drawing>
          <wp:inline distT="0" distB="0" distL="0" distR="0">
            <wp:extent cx="7810500" cy="223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