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7b91" w14:textId="9027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19 марта 2014 года № 55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июля 2014 года № 208. Зарегистрировано Департаментом юстиции Жамбылской области 13 августа 2014 года № 2299. Утратило силу постановлением акимата Жамбылской области от 23 октября 2019 года № 235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19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(зарегистрировано в Реестре государственной регистрации нормативных правовых актов № 2142, опубликовано 5 апреля 2014 года в газетах "Ақ жол" № 45 и "Знамя труда" № 36)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Жолдасбаева М.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А.С. Мамытбеков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08 2014 год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от 31 июля 2014 года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</w:t>
      </w:r>
      <w:r>
        <w:br/>
      </w:r>
      <w:r>
        <w:rPr>
          <w:rFonts w:ascii="Times New Roman"/>
          <w:b/>
          <w:i w:val="false"/>
          <w:color w:val="000000"/>
        </w:rPr>
        <w:t>племенного животноводства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3618"/>
        <w:gridCol w:w="415"/>
        <w:gridCol w:w="2332"/>
        <w:gridCol w:w="2333"/>
        <w:gridCol w:w="2814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Австралии, Соединенные Штаты Америки и Канады)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селекционный крупный рогатый скот (включая племенной из России, Беларуси и Украины)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771 924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стран Европы)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России, Белоруси и Украины)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суточных цыплят яичного направления, а так же племенного яйца у отечественных племенных птицефабрик, содержащих прародительские, родительские формы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 цыплята (финалы)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овец, охваченного породным преобразованием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погловье племенных овец в племенных заводах и хозяйствах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от 31 июля 2014 года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</w:t>
      </w:r>
      <w:r>
        <w:br/>
      </w:r>
      <w:r>
        <w:rPr>
          <w:rFonts w:ascii="Times New Roman"/>
          <w:b/>
          <w:i w:val="false"/>
          <w:color w:val="000000"/>
        </w:rPr>
        <w:t>продуктивности и качества продукции животноводства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589"/>
        <w:gridCol w:w="543"/>
        <w:gridCol w:w="3047"/>
        <w:gridCol w:w="3043"/>
        <w:gridCol w:w="3048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субсидирования, тенге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говядины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202 334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говядины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пищевого яйца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штук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свинины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баранины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тонкой шерсти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342,515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конины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кумыса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для производства шубата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