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5173" w14:textId="2b25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18 декабря 2013 года № 20-3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22 августа 2014 года № 28-3. Зарегистрировано Департаментом юстиции Жамбылской области 27 августа 2014 года № 2303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областного маслихата от 18 декабря 2013 года № 20-3 «Об областном бюджете на 2014-2016 годы» (Зарегистрировано в Реестре государственной регистрации нормативных правовых актов </w:t>
      </w:r>
      <w:r>
        <w:rPr>
          <w:rFonts w:ascii="Times New Roman"/>
          <w:b w:val="false"/>
          <w:i w:val="false"/>
          <w:color w:val="000000"/>
          <w:sz w:val="28"/>
        </w:rPr>
        <w:t>№ 2077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«Знамя труда» от 28 декабря 2013 года № 156)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«173 519 082» заменить цифрами «173 593 032»;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«2 148 905» заменить цифрами «2 078 905»;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«2 749 807» заменить цифрами «2 679 807»;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«968 246» заменить цифрами «964 296»;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«969 234» заменить цифрами «965 284»;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«320 000» заменить цифрами «264 573».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Майлыбаев                               Б. Карашолаков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28-3 от 22 августа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20-3 от 18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46"/>
        <w:gridCol w:w="688"/>
        <w:gridCol w:w="9551"/>
        <w:gridCol w:w="237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 Наименование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174 430 102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16 860 461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8 286 186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8 286 186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6 664 526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6 664 526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1 909 749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1 909 749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1 766 267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48 034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746 337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746 337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971 896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971 896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155 798 374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179 046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179 046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155 619 328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155 619 328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49"/>
        <w:gridCol w:w="749"/>
        <w:gridCol w:w="9270"/>
        <w:gridCol w:w="226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173 593 032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1 337 747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63 445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880 957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597 519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181 712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30 803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18 847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44 119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156 271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156 271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139 388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114 751</w:t>
            </w:r>
          </w:p>
        </w:tc>
      </w:tr>
      <w:tr>
        <w:trPr>
          <w:trHeight w:val="1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106 783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6 003 932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5 991 691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5 082 080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710 593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138 628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26 216 913</w:t>
            </w:r>
          </w:p>
        </w:tc>
      </w:tr>
      <w:tr>
        <w:trPr>
          <w:trHeight w:val="1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4 181 971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4 181 971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2 551 532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1 427 080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720 737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272 611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2 151 557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1 815 577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321 949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321 949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4 562 878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4 562 878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84 284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94 727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94 727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2 404 485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131 033</w:t>
            </w:r>
          </w:p>
        </w:tc>
      </w:tr>
      <w:tr>
        <w:trPr>
          <w:trHeight w:val="1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165 268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184 375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34 586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14 563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56 406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630 919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1 115 800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9 740 468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7 028 875</w:t>
            </w:r>
          </w:p>
        </w:tc>
      </w:tr>
      <w:tr>
        <w:trPr>
          <w:trHeight w:val="1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2 711 593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37 579 882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306 482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306 482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948 770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555 036</w:t>
            </w:r>
          </w:p>
        </w:tc>
      </w:tr>
      <w:tr>
        <w:trPr>
          <w:trHeight w:val="1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9 535 199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5 285 309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234 967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482 607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185 095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343 972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333 126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1 367 210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1 242 640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17 682 120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224 723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16 275 623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1 300 436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1 257 425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2 033 401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140 895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49 312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63 343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1 631 390</w:t>
            </w:r>
          </w:p>
        </w:tc>
      </w:tr>
      <w:tr>
        <w:trPr>
          <w:trHeight w:val="1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90 550</w:t>
            </w:r>
          </w:p>
        </w:tc>
      </w:tr>
      <w:tr>
        <w:trPr>
          <w:trHeight w:val="1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5 773 474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5 738 676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5 094 356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1 440 865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566 778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439 687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179 872</w:t>
            </w:r>
          </w:p>
        </w:tc>
      </w:tr>
      <w:tr>
        <w:trPr>
          <w:trHeight w:val="12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422 002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1 517 189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1 517 189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554 728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304 868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189 686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60 174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1 058 060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765 641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14 481 811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388 496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388 496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273 090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113 284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113 284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3 834 609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1 895 349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1 910 722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96 710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96 710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5 468 608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4 139 364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105 599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631 111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538 061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4 266 432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4 266 432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7 655 113</w:t>
            </w:r>
          </w:p>
        </w:tc>
      </w:tr>
      <w:tr>
        <w:trPr>
          <w:trHeight w:val="1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1 174 052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213 355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437 267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523 430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77 955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77 955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1 519 510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1 301 968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217 542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3 197 057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36 801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381 366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2 621 078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157 812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536 757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536 757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118 263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213 748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62 558</w:t>
            </w:r>
          </w:p>
        </w:tc>
      </w:tr>
      <w:tr>
        <w:trPr>
          <w:trHeight w:val="1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228 948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224 298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280 165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59 713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95 354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123 860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122 161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78 408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32 289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814 165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814 165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258 610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555 555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10 549 387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5 530 501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1 609 030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787 970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232 326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819 560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41 228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186 017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186 017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344 378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304 424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2 626 661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2 626 661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598 940</w:t>
            </w:r>
          </w:p>
        </w:tc>
      </w:tr>
      <w:tr>
        <w:trPr>
          <w:trHeight w:val="1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592 120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197 158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101 119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565 276</w:t>
            </w:r>
          </w:p>
        </w:tc>
      </w:tr>
      <w:tr>
        <w:trPr>
          <w:trHeight w:val="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565 276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450 228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415 432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22 799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31 798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3 172 816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2 894 148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517 973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394 148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1 982 027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278 668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9 214 296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30 240</w:t>
            </w:r>
          </w:p>
        </w:tc>
      </w:tr>
      <w:tr>
        <w:trPr>
          <w:trHeight w:val="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2 483 353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264 573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2 218 780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1 629 028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111 969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1 258 624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4 027 844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749 513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603 945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1 545 380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446 818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682 188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924 437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122 506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627 359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51 249 627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51 249 627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50 949 393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2 078 905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2 679 807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1 500 750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1 500 750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1 500 750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179 743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31"/>
        <w:gridCol w:w="773"/>
        <w:gridCol w:w="9177"/>
        <w:gridCol w:w="23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 Наименование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600 902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600 902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0"/>
        <w:gridCol w:w="9324"/>
        <w:gridCol w:w="232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964 296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965 284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965 284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913 050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913 050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18"/>
        <w:gridCol w:w="665"/>
        <w:gridCol w:w="9669"/>
        <w:gridCol w:w="228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-2 206 131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9269"/>
        <w:gridCol w:w="237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 Наименование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2 599 807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2 599 807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2 599 807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70"/>
        <w:gridCol w:w="686"/>
        <w:gridCol w:w="9311"/>
        <w:gridCol w:w="23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589 566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589 566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