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e2ad" w14:textId="044e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Жамбылской области от 27 февраля 2014 года № 26 "Об утверждении Регламента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июля 2014 года № 202. Зарегистрировано Департаментом юстиции Жамбылской области 4 сентября 2014 года № 2309.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Жамбылской области" (зарегистрировано в Реестре государственной регистрации нормативных правовых актов за № 2148, опубликовано 17 апреля 2014 года в газетах "Ақ жол" № 41 (17914) и "Знамя труда" № 51-52 (17908-17909) следующие изменения и дополнение: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 акимата Жамбылской области, утвержденный указанным постановлением внести следующие изменения и дополнение: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"Проекты представляются" дополнить словами "за 7 рабочих дней вперед до объявленного дня заседания акимата и за 3 рабочих дня до объявленного дня внеочередного заседания акимата";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аппарат" заменить словами "в отдел документации и контроля аппарата";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"Указом Президента Республики Казахстан от 2 октября 1998 года № 4097 "Об утверждении Положения о порядке подготовки, согласования, представления на подпись актов Президента Республики Казахстан и контроля за исполнением актов и поручений Президента Республики Казахстан"" заменить словами "Указом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документации и контроля аппарата акима области в установленном законодательством порядке обеспечить: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Рахманбердиева Р.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