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ad1be" w14:textId="2dad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продукции в стеклянной таре в местах проведения спортивно-массовых, зрелищных культурно-массовых мероприятий в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Жамбылской области от 30 июля 2014 года № 2. Зарегистрировано Департаментом юстиции Жамбылской области 5 сентября 2014 года № 2315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распоряжением Премьер-Министра Республики Казахстан от 10 июня 2014 года </w:t>
      </w:r>
      <w:r>
        <w:rPr>
          <w:rFonts w:ascii="Times New Roman"/>
          <w:b w:val="false"/>
          <w:i w:val="false"/>
          <w:color w:val="000000"/>
          <w:sz w:val="28"/>
        </w:rPr>
        <w:t>№ 81-р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законов Республики Казахстан от 23 апреля 2014 года «Об органах внутренних дел Республики Казахстан» и «О внесении изменений и дополнений в некоторые законодательные акты Республики Казахстан по вопросам деятельности органов внутренних дел» аким Жамбылской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продукции в стеклянной таре в местах проведения спортивно-массовых, зрелищных культурно-массовых мероприятий в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«Управление предпринимательства и индустриально-инновационного развития акимата Жамбылской области» 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первого заместителя акима области Б.Орынбекова.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 Кокрекбаев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«30» июля 2014 года № 2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реализации продукции в стеклянной таре в местах проведения</w:t>
      </w:r>
      <w:r>
        <w:br/>
      </w:r>
      <w:r>
        <w:rPr>
          <w:rFonts w:ascii="Times New Roman"/>
          <w:b/>
          <w:i w:val="false"/>
          <w:color w:val="000000"/>
        </w:rPr>
        <w:t>
спортивно-массовых, зрелищных культурно-массовых мероприятий в</w:t>
      </w:r>
      <w:r>
        <w:br/>
      </w:r>
      <w:r>
        <w:rPr>
          <w:rFonts w:ascii="Times New Roman"/>
          <w:b/>
          <w:i w:val="false"/>
          <w:color w:val="000000"/>
        </w:rPr>
        <w:t>
Жамбылской области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реализации продукции в стеклянной таре в местах проведения спортивно-массовых, зрелищных культурно-массовых мероприятий в Жамбылской области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 определяют порядок реализации продукции в стеклянной таре в местах проведения спортивно-массовых, зрелищных культурно-массовых мероприятий в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Спортивно-массовые, зрелищные культурно-массовые мероприятия (далее – массовые мероприятия) проводятся при соблюдении законодательных норм и правил технической эксплуатации инженерных систем, технических средств, требований общественной, пожарной, санитарно-эпидемиологической, экологической безопасности, а также других нормативных правовых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Организации и индивидуальные предприниматели во время проведения массовых мероприятий могут организовывать в согласованных с соответствующими государственными органами и организациями местах уличную (выездную) торговлю и предоставление услуг в нестационарных объектах (лотках, киосках, палатках, автолавках, открытых мини-кафе, площадках аттракционов и других), в том числе: мелкорозничную торговлю прохладительными напитками, мороженным, кулинарными изделиями, сувенирами, атрибутикой и другими продовольственными и непродовольственными товарами, оказывать услуги общественного питания, аттракционов, прочие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Организациям и индивидуальным предпринимателям необходимо организовывать торговое обслуживание в местах массовых мероприятий в строгом соответствии с санитарными правилами и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местах проведения массового мероприятия и на территориях, прилегающих к ним, не допускается реализация алкогольной продукции и спиртосодержащих напитков, пива в любой таре, прохладительных напитков и других продуктов, расфасованных в стеклянные 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указанные территории при проведении массовых мероприятий запрещается приносить и употреблять любые напитки (спиртные, слабоалкогольные, пиво, прохладительные и т.п.) и другую продукцию в стеклянной таре.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Организаторам мероприятий с массовым пребыванием людей на территории Жамбылской области необходимо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схемы размещения объектов торговли, общественного питания и бытового обслуживания, с учетом характера проводимого мероприятия, правил техники безопасности, пожарной безопасности, санитарно-гигиенических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 размещение в местах дислокации объектов торговли, общественного питания и бытового обслуживания контейнеров, урн для сбора мусора;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необходимой информации о времени, месте и условиях торгового обслуживания участникам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совместно с органами внутренних дел предусматривать меры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обеспечению контроля за соблюдением правил торговли в местах проведения 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запрету продажи алкогольной продукции и спиртосодержащих напитков, пива в любой таре, прохладительных напитков и других продуктов, расфасованных в стеклянные 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контролю за пронос и употребление любых напитков (спиртные, слабоалкогольные, пиво, прохладительные и т.п.), другой продукции в стеклянной таре.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организации и проведении массового, зрелищного мероприятия ответственность за соблюдение техники безопасности возлагается на организатора.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Индивидуальным предпринимателям и руководителям предприятий, осуществляющим торговое обслуживание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соблюдение требований законодательства в сфере защиты прав потребителей, санитарного законодательства, правил техники безопасности, пожарной безопасности при транспортировке и реализации пищевой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наличие в местах организации торговли необходимого инвентаря, оборудования, информации об ответственном лице в месте выездного торгового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удаление мусора с места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приготовлении блюд на мангале, открытом огне обеспечить проведение инструктажа по технике безопасности, соблюдение мер пожарной безопасности и наличие ограждений, с учетом недопущения к огню потоков движения покупателей;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обеспечить праздничное, тематическое оформление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Нарушение Правил реализации продукции в стеклянной таре в местах проведения спортивно-массовых, зрелищных культурно-массовых мероприятий, влечет ответственность, установленную действующим законодательством Республики Казахстан.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