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d814" w14:textId="7ebd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22 сентября 2014 года № 253. Зарегистрировано Департаментом юстиции Жамбылской области 9 октября 2014 года № 2342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 и постановлением Правительства Республики Казахстан от 23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субсидирования стоимости затрат на закладку и выращивание (в том числе восстановление) многолетних насаждений плодово-ягодных культур и винограда»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Коммунальному государственному учреждению «Управление сельского хозяйства акимата Жамбылской области»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принять иные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заместителя акима области Жолдасбаева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 Кокрекбаев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Мамытбеков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29.09.2014 года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 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Жамбылской области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сентября 2014 года № 253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бюджетных субсидий на частичное возмещение стоимости затрат на закладку и выращивание многолетних насаждений плодово-ягодных культур и винограда на 2014 год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1085"/>
        <w:gridCol w:w="1164"/>
        <w:gridCol w:w="1082"/>
        <w:gridCol w:w="1081"/>
        <w:gridCol w:w="1081"/>
        <w:gridCol w:w="1141"/>
        <w:gridCol w:w="893"/>
        <w:gridCol w:w="653"/>
        <w:gridCol w:w="920"/>
        <w:gridCol w:w="905"/>
        <w:gridCol w:w="853"/>
        <w:gridCol w:w="1082"/>
        <w:gridCol w:w="969"/>
      </w:tblGrid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4"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саженцев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саженца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5"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1 355 731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2 464 820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985 928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1 361 171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1 421 374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1 326 769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530 708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1 596 583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638 633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1 643 133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1 289 295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515 718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1 614 342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645 737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1 683 043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1 734 388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1 837 388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1 662 288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1 744 688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1 782 798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2 358 362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2 377 985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2 506 735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1 002 694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2 862 992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3 068 992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1 227 597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3 118 452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3 375 952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1 350 381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3 786 657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4 154 575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1 661 830</w:t>
            </w:r>
          </w:p>
        </w:tc>
      </w:tr>
      <w:tr>
        <w:trPr>
          <w:trHeight w:val="30" w:hRule="atLeast"/>
        </w:trPr>
        <w:tc>
          <w:tcPr>
            <w:tcW w:w="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6"/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3 328 520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3 622 791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1 449 116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3 122 675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двухлетние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3 358 133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1 343 253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книп-баум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4 103 518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1 641 407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1 761 726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сады, заложенные по иным схемам посадок в 2010-2012 годах за счет средств республиканского и местного бюджетов</w:t>
            </w:r>
          </w:p>
          <w:bookmarkEnd w:id="7"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775"/>
        <w:gridCol w:w="1222"/>
        <w:gridCol w:w="508"/>
        <w:gridCol w:w="1183"/>
        <w:gridCol w:w="738"/>
        <w:gridCol w:w="901"/>
        <w:gridCol w:w="1106"/>
        <w:gridCol w:w="1099"/>
        <w:gridCol w:w="1163"/>
        <w:gridCol w:w="1199"/>
        <w:gridCol w:w="1022"/>
        <w:gridCol w:w="1163"/>
        <w:gridCol w:w="1121"/>
        <w:gridCol w:w="1"/>
        <w:gridCol w:w="1"/>
        <w:gridCol w:w="1"/>
        <w:gridCol w:w="1"/>
        <w:gridCol w:w="1"/>
      </w:tblGrid>
      <w:tr>
        <w:trPr/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9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закладку и выращивание многолетних насаждений плодово-ягодных культур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гектар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10"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547 731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219 092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583 450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233 380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864 570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345 828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553 171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554 924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220 868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730 133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563 345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225 338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747 892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749 893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751 388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754 388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749 288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751 688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752 798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801 685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805 435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876 192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350 477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882 192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927 052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1 025 505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1 607 400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642 960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750 952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300 381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1 036 223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414 489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11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999 950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399 980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932 170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1 285 650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514 260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940 741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320 040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926 175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1 028 700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933 033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1 363 500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545 400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636 400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254 560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1 718 818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687 527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458 800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183 520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232 000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576 976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сады, заложенные по иным схемам посадок в 2010-2012 годах за счет средств республиканского и местного бюджетов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"/>
        <w:gridCol w:w="775"/>
        <w:gridCol w:w="908"/>
        <w:gridCol w:w="508"/>
        <w:gridCol w:w="870"/>
        <w:gridCol w:w="918"/>
        <w:gridCol w:w="871"/>
        <w:gridCol w:w="1153"/>
        <w:gridCol w:w="1059"/>
        <w:gridCol w:w="872"/>
        <w:gridCol w:w="1059"/>
        <w:gridCol w:w="590"/>
        <w:gridCol w:w="1060"/>
        <w:gridCol w:w="394"/>
        <w:gridCol w:w="923"/>
        <w:gridCol w:w="872"/>
        <w:gridCol w:w="356"/>
        <w:gridCol w:w="416"/>
      </w:tblGrid>
      <w:tr>
        <w:trPr/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14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плодовых культур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посадки, метр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2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3 вегетацию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4 вегетацию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  <w:tc>
          <w:tcPr>
            <w:tcW w:w="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15"/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76 882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Слива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Персик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Вишня и черешня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Абрикос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5х2,5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81 643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4х1,25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95 383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4х1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3,5х0,8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Плодово-ягодные культуры</w:t>
            </w:r>
          </w:p>
          <w:bookmarkEnd w:id="16"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Яблоня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3,5х1,25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3,3х1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102 149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Айва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6х4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81 334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73 342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сады, заложенные по иным схемам посадок в 2010-2012 годах за счет средств республиканского и местного бюджетов</w:t>
            </w:r>
          </w:p>
          <w:bookmarkEnd w:id="1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72 735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"/>
        <w:gridCol w:w="107"/>
        <w:gridCol w:w="597"/>
        <w:gridCol w:w="107"/>
        <w:gridCol w:w="597"/>
        <w:gridCol w:w="107"/>
        <w:gridCol w:w="597"/>
        <w:gridCol w:w="107"/>
        <w:gridCol w:w="617"/>
        <w:gridCol w:w="171"/>
        <w:gridCol w:w="606"/>
        <w:gridCol w:w="172"/>
        <w:gridCol w:w="629"/>
        <w:gridCol w:w="160"/>
        <w:gridCol w:w="650"/>
        <w:gridCol w:w="508"/>
        <w:gridCol w:w="1042"/>
        <w:gridCol w:w="508"/>
        <w:gridCol w:w="508"/>
        <w:gridCol w:w="508"/>
        <w:gridCol w:w="508"/>
        <w:gridCol w:w="508"/>
        <w:gridCol w:w="508"/>
        <w:gridCol w:w="537"/>
        <w:gridCol w:w="539"/>
        <w:gridCol w:w="525"/>
        <w:gridCol w:w="539"/>
        <w:gridCol w:w="548"/>
        <w:gridCol w:w="527"/>
        <w:gridCol w:w="569"/>
      </w:tblGrid>
      <w:tr>
        <w:trPr>
          <w:trHeight w:val="30" w:hRule="atLeast"/>
        </w:trPr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посадки апорта, метр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Закладка и выращивание апорта 1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вегетация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вегетация</w:t>
            </w:r>
          </w:p>
        </w:tc>
      </w:tr>
      <w:tr>
        <w:trPr/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30%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20%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20%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20%</w:t>
            </w:r>
          </w:p>
        </w:tc>
        <w:tc>
          <w:tcPr>
            <w:tcW w:w="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20%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20%</w:t>
            </w:r>
          </w:p>
        </w:tc>
        <w:tc>
          <w:tcPr>
            <w:tcW w:w="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субсидий 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  <w:bookmarkEnd w:id="1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549 600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385 000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392 500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400 300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1"/>
        <w:gridCol w:w="508"/>
        <w:gridCol w:w="708"/>
        <w:gridCol w:w="775"/>
        <w:gridCol w:w="722"/>
        <w:gridCol w:w="938"/>
        <w:gridCol w:w="688"/>
        <w:gridCol w:w="939"/>
        <w:gridCol w:w="350"/>
        <w:gridCol w:w="689"/>
        <w:gridCol w:w="685"/>
        <w:gridCol w:w="780"/>
        <w:gridCol w:w="508"/>
        <w:gridCol w:w="508"/>
        <w:gridCol w:w="508"/>
        <w:gridCol w:w="724"/>
        <w:gridCol w:w="689"/>
        <w:gridCol w:w="685"/>
        <w:gridCol w:w="673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  <w:bookmarkEnd w:id="20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виноградников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саженцев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закладку и выращивание виноградника (1 вегетация)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саженцы на 1 га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1 749 892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987 692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1 871 432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495 400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198 160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991 232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396 493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1 972 990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237 600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994 190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2 075 372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693 400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277 360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997 172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1 956 304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993 704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397 482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1 916 546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215 680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992 546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виноградники, заложенные по иным схемам посадок в 2010-2012 годах за счет средств республиканского и местного бюджетов</w:t>
            </w:r>
          </w:p>
          <w:bookmarkEnd w:id="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 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641"/>
        <w:gridCol w:w="508"/>
        <w:gridCol w:w="508"/>
        <w:gridCol w:w="908"/>
        <w:gridCol w:w="908"/>
        <w:gridCol w:w="908"/>
        <w:gridCol w:w="908"/>
        <w:gridCol w:w="908"/>
        <w:gridCol w:w="908"/>
        <w:gridCol w:w="775"/>
        <w:gridCol w:w="107"/>
        <w:gridCol w:w="708"/>
        <w:gridCol w:w="641"/>
        <w:gridCol w:w="508"/>
        <w:gridCol w:w="508"/>
        <w:gridCol w:w="908"/>
        <w:gridCol w:w="908"/>
        <w:gridCol w:w="908"/>
        <w:gridCol w:w="908"/>
        <w:gridCol w:w="908"/>
        <w:gridCol w:w="908"/>
      </w:tblGrid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  <w:bookmarkEnd w:id="24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виноградников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саженцев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2 вегетации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приобретение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Шпалеры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капельного орошения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  <w:bookmarkEnd w:id="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567 199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1 421 643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1 424 690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1 427 761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1 424 189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569 676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402989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1 422 996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569 198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виноградники, заложенные по иным схемам посадок в 2010-2012 годах за счет средств республиканского и местного бюджетов</w:t>
            </w:r>
          </w:p>
          <w:bookmarkEnd w:id="2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813 627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</w:tr>
    </w:tbl>
    <w:bookmarkStart w:name="z1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таблицы: 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41"/>
        <w:gridCol w:w="508"/>
        <w:gridCol w:w="508"/>
        <w:gridCol w:w="1042"/>
        <w:gridCol w:w="641"/>
        <w:gridCol w:w="508"/>
        <w:gridCol w:w="908"/>
        <w:gridCol w:w="908"/>
        <w:gridCol w:w="908"/>
        <w:gridCol w:w="908"/>
        <w:gridCol w:w="908"/>
        <w:gridCol w:w="908"/>
        <w:gridCol w:w="908"/>
        <w:gridCol w:w="775"/>
        <w:gridCol w:w="107"/>
        <w:gridCol w:w="775"/>
        <w:gridCol w:w="107"/>
        <w:gridCol w:w="775"/>
        <w:gridCol w:w="908"/>
        <w:gridCol w:w="908"/>
        <w:gridCol w:w="908"/>
      </w:tblGrid>
      <w:tr>
        <w:trPr/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  <w:bookmarkEnd w:id="28"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схема посадки виноградников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саженцев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3 вегетации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4 вегетации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расходы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субсидии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Виноградники</w:t>
            </w:r>
          </w:p>
          <w:bookmarkEnd w:id="29"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147 966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2,25х1,75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370 094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2,75х1,5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Традиционные виноградники, заложенные по иным схемам посадок в 2010-2012 годах за счет средств республиканского и местного бюджетов</w:t>
            </w:r>
          </w:p>
          <w:bookmarkEnd w:id="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202 968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