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41e7" w14:textId="1f74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14 апреля 2014 года № 115 "Об утверждении регламента государственной услуги"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ноября 2014 года № 314. Зарегистрировано Департаментом юстиции Жамбылской области 12 декабря 2014 года № 2429.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14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услуги" (зарегистрировано в Реестре государственной регистрации нормативных правовых актов № 2228, опубликовано 3 июня 2014 года в газетах "Ақ жол" № 84-85 (17941-17942) и "Знамя труда" № 58 (17931) изменение: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фонде", утвержденный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Республиканское государственное предприятие "Центр обслуживания населения" Комитета связи, информатизации и информации Министерства по инвестициям и развитию Республики Казахстан (далее – Центр обслуживания населения);".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энергетики и жилищно-коммунального хозяйства акимата Жамбылской области"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Б. Орынбекова.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