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de66" w14:textId="3f4d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9 декабря 2013 года №19-5 "Об утверждении положения о награждении Почетной грамотой Жамбылской области (города, района)"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11 декабря 2014 года №33-8. Зарегистрировано Департаментом юстиции Жамбылской области 16 января 2015 года № 2464. Утратило силу решением маслихата Жамбылской области от 29 апреля 2016 года № 2-4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Жамбылской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Жамбылского областного маслихата от 9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№19-5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награждении Почетной грамотой Жамбылской области (города, района)"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№2098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11 января 2014 года в газете "Знамя труда" №3 (17876)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главу положения о награждении Почетной грамотой Жамбылской области (города, района)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9.1.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(далее положение):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"9.1. В период рекомендации к Почетной грамоте в связи с отсутствием наград Почетной грамоты города, района Почетная грамота Жамбылской области могут не выдаваться.";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"ее результаты." дополнить словами "Должны прилагатся копии предыдущих награждений.";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"Неправильно оформленные наградные материалы к рассмотрению не принимаются." заменить словами "Неправильно оформленные и не соответствующие утвержденному образцу наградные материалы к рассмотрению не принимаются.";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"в последней неделе каждого месяца" заменить словами "2 раза в месяц" и слова "за месяц" заменить словами "за 10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цифру "1" заменить цифрой "2" и цифру "5"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пункта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слово "специалисту" заменить словом "специалиста";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"каждая областная организация" заменить словами "каждый из областных государственных учреждении, предприятии и организации", цифру "1" заменить цифрой "2" и цифру "3"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 абзаца "Количество представляемых к награде в маслихат города областного значения и районные маслихаты:";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цифру "1" заменить цифрой "2" и цифру "5"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"специалисту" заменить словом "специалиста"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"каждая районная организация может" заменить словами "каждый из районных государственных учреждении, предприятии и организации", цифру "1" заменить цифрой "2" и цифру "3" заменить цифрой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"специалисту" заменить словом "специалиста";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слово "вручают" заменить словом "могут вручать";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Утвержденное положение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 дополнить "Наградным листом".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областного маслихата по вопросам образования, здравоохранения, социально-культурного развития, связи с общественными и молодежными организациями и по делам женщин и семейно - демографической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 Искандиров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МАРАПАТТАУ ПАРАҒЫ</w:t>
      </w: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Тегі, аты, әкесінің аты: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Лауазымы, жұмыс орны, қызметінің орны (кәсіпорынның, мекеменің, министрліктің, мемлекеттік комитеттің нақты атауын көрсету қажет)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работы, службы (указать точное наименование подразделения предприятия, учреждения, организации, министерства, государственного комитета)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Жынысы: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Туған жері, жылы: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Ұлты: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Білімі: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Ғылыми дәрежесі: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 звание: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Қазақстан Республикасының қандай мемлекеттік және басқа да наградаларымен марапатталған, марапаттау күні: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Какими государственными и другими наградами Республики Казахстан награжден (а), дата награждения: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Соттылық мерзімі өтелмеген немесе алынбағаны туралы мәлімет/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имеющие судимость, которая не погашена или не снята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Сот арқылы іс-әрекетке қабілеттілігі туралы мәлімет/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признании судом недееспособными, либо ограниченно дееспособными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11.Тәртiптiк жазалар туралы мәлiмет/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дисциплинарных взысканиях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12.Сыбайлас жемқорлық құқық бұзушылық жасағаны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үшiн тәртiптiк жазалар қолданылғаны туралы мәлiмет/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дисциплинарных взысканиях за совершение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коррупционного правонарушения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Мекен жайы: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Домашний адрес: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Жалпы еңбек өтілі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Саладағы жұмыс өтілі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стаж работы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отрасли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Қазіргі ұжымдағы жұмыс өтілі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в данном трудовом коллективе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Мінездеме, наградталушының деректері, ерекше сіңірген еңбегі көрсетілген: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с указанием конкретных особых заслуг награждаемого: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Кандидатура талқыланған және ұсынған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Кандидатура обсуждена и рекомендована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Марапаттауға ұсынады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к награждению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Басшысы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(қолы)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"______"_________________ ______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- марапаттау парағындағы деректердің дұрыстығына, қол қойған мекеме тікелей жауапты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- за правильность внесенных данных в наградном листе подписывающая организация несет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