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d8e2" w14:textId="7fcd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декабря 2014 года № 374. Зарегистрировано Департаментом юстиции Жамбылской области 6 февраля 2015 года № 2510</w:t>
      </w:r>
    </w:p>
    <w:p>
      <w:pPr>
        <w:spacing w:after="0"/>
        <w:ind w:left="0"/>
        <w:jc w:val="left"/>
      </w:pP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№143-р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автомобильных дорог общего пользования областного значения Жамбылской области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строительства, пассажирского транспорта и автомобильных дорог акимата Жамбылской области" в установленном законодательством порядке обеспечить: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акимата Жамбылской области. 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области Орынбекова Б. 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"СОГЛАСОВАНО"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9"/>
    <w:bookmarkStart w:name="z6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автомобильных дорог</w:t>
      </w:r>
    </w:p>
    <w:bookmarkEnd w:id="10"/>
    <w:bookmarkStart w:name="z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по инвестициям и развитию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2"/>
    <w:bookmarkStart w:name="z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 Пшембаев</w:t>
      </w:r>
    </w:p>
    <w:bookmarkEnd w:id="13"/>
    <w:bookmarkStart w:name="z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06.02.2015 года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"29" декабря 2014 года № 374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 значения Жамбылской области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Жамбылской области от 11.05.2023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"Куюк-Карабастау-Каратау-Жанатас-Саудакент"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"Тараз-Аса-Акколь-Саудакент"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"Акколь-Койгелды"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"Саудакент-Тогызкент"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"Акколь-Ушарал-Тогызкент"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"Тараз-Сарыкемер-Туймекент-Акшолак"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3,4-50,7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"Тараз-Жетибай-Тегистик-Ойык"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1,7-116,5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"Б.Момышулы-Кольтоган-Кошкарата-Кызтоган"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0-76,58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"Бирлик-Мойынкум-Уланбель-Шыганак"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"Акколь-Ойык-Уланбель"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0-168,6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"Аса-Карабастау"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0-38,5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"станция Луговая-Корагатты-Татти"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"Нововоскресеновка-Аспара"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0-35,9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"Толе би-Шокпар"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"Толе би-Мойынкум-Актобе"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"Кемер-Бирлик-Устем"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0-22,1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"Учбулак-Сарыкемер"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"Абильдабек-Бакалы-станция Сурым-Байтерек"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"Тогызкент-Досбол-Шыганак"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"Кумарык-Кызылту-Акыртобе"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0-28,8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"Кумарык-Юбилейный"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0-17,15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"Б.Момышулы-Коктобе-Алатау"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"Мерке-Шу-Бурылбайтал"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"Восточный подъезд к селу Кулан"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"Западный подъезд к селу Кулан"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"Северный подъезд к селу Кулан"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"Восточный подъезд к городу Тараз"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"Западный подъезд к городу Тараз"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КН-29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обход города Тараз к границе Кыргызстана"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0-16,1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