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64154" w14:textId="8564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взимания платы за проезд по платной автомобильной дороге общего пользования областного и районного значения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Жамбылской области от 29 декабря 2014 года № 373. Зарегистрировано Департаментом юстиции Жамбылской области 6 февраля 2015 года № 2514. Утратило силу постановлением акимата Жамбылской области от 09 декабря 2015 года № 305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Жамбылской области от 09.12.2015 </w:t>
      </w:r>
      <w:r>
        <w:rPr>
          <w:rFonts w:ascii="Times New Roman"/>
          <w:b w:val="false"/>
          <w:i w:val="false"/>
          <w:color w:val="ff0000"/>
          <w:sz w:val="28"/>
        </w:rPr>
        <w:t>№ 305</w:t>
      </w:r>
      <w:r>
        <w:rPr>
          <w:rFonts w:ascii="Times New Roman"/>
          <w:b w:val="false"/>
          <w:i w:val="false"/>
          <w:color w:val="ff0000"/>
          <w:sz w:val="28"/>
        </w:rPr>
        <w:t>.</w:t>
      </w:r>
      <w:r>
        <w:br/>
      </w:r>
      <w:r>
        <w:rPr>
          <w:rFonts w:ascii="Times New Roman"/>
          <w:b w:val="false"/>
          <w:i w:val="false"/>
          <w:color w:val="000000"/>
          <w:sz w:val="28"/>
        </w:rPr>
        <w:t>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17 июля 2001 года "Об автомобильных дорогах",</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распоряжением Премьер-Министра Республики Казахстан от 12 декабря 2014 года №143-р "О мерах по реализации</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акимат Жамбылской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xml:space="preserve">
      1. </w:t>
      </w:r>
      <w:r>
        <w:rPr>
          <w:rFonts w:ascii="Times New Roman"/>
          <w:b w:val="false"/>
          <w:i w:val="false"/>
          <w:color w:val="000000"/>
          <w:sz w:val="28"/>
        </w:rPr>
        <w:t>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взимания платы за проезд по платной автомобильной дороге общего пользования областного и районного значения Жамбылской области.</w:t>
      </w:r>
      <w:r>
        <w:br/>
      </w:r>
      <w:r>
        <w:rPr>
          <w:rFonts w:ascii="Times New Roman"/>
          <w:b w:val="false"/>
          <w:i w:val="false"/>
          <w:color w:val="000000"/>
          <w:sz w:val="28"/>
        </w:rPr>
        <w:t xml:space="preserve">
      2. </w:t>
      </w:r>
      <w:r>
        <w:rPr>
          <w:rFonts w:ascii="Times New Roman"/>
          <w:b w:val="false"/>
          <w:i w:val="false"/>
          <w:color w:val="000000"/>
          <w:sz w:val="28"/>
        </w:rPr>
        <w:t>Коммунальному государственному учреждению "Управление строительства, пассажирского транспорта и автомобильных дорог акимата Жамбылской области" в установленном законодательством порядке обеспечить:</w:t>
      </w:r>
      <w:r>
        <w:br/>
      </w:r>
      <w:r>
        <w:rPr>
          <w:rFonts w:ascii="Times New Roman"/>
          <w:b w:val="false"/>
          <w:i w:val="false"/>
          <w:color w:val="000000"/>
          <w:sz w:val="28"/>
        </w:rPr>
        <w:t xml:space="preserve">
      1) </w:t>
      </w:r>
      <w:r>
        <w:rPr>
          <w:rFonts w:ascii="Times New Roman"/>
          <w:b w:val="false"/>
          <w:i w:val="false"/>
          <w:color w:val="000000"/>
          <w:sz w:val="28"/>
        </w:rPr>
        <w:t>государственную регистрацию настоящего постановления в органах юстиции;</w:t>
      </w:r>
      <w:r>
        <w:br/>
      </w:r>
      <w:r>
        <w:rPr>
          <w:rFonts w:ascii="Times New Roman"/>
          <w:b w:val="false"/>
          <w:i w:val="false"/>
          <w:color w:val="000000"/>
          <w:sz w:val="28"/>
        </w:rPr>
        <w:t xml:space="preserve">
      2) </w:t>
      </w:r>
      <w:r>
        <w:rPr>
          <w:rFonts w:ascii="Times New Roman"/>
          <w:b w:val="false"/>
          <w:i w:val="false"/>
          <w:color w:val="000000"/>
          <w:sz w:val="28"/>
        </w:rPr>
        <w:t>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xml:space="preserve">
      3) </w:t>
      </w:r>
      <w:r>
        <w:rPr>
          <w:rFonts w:ascii="Times New Roman"/>
          <w:b w:val="false"/>
          <w:i w:val="false"/>
          <w:color w:val="000000"/>
          <w:sz w:val="28"/>
        </w:rPr>
        <w:t xml:space="preserve">размещение настоящего постановления на интернет-ресурсе акимата Жамбылской области. </w:t>
      </w:r>
      <w:r>
        <w:br/>
      </w:r>
      <w:r>
        <w:rPr>
          <w:rFonts w:ascii="Times New Roman"/>
          <w:b w:val="false"/>
          <w:i w:val="false"/>
          <w:color w:val="000000"/>
          <w:sz w:val="28"/>
        </w:rPr>
        <w:t xml:space="preserve">
      3. </w:t>
      </w:r>
      <w:r>
        <w:rPr>
          <w:rFonts w:ascii="Times New Roman"/>
          <w:b w:val="false"/>
          <w:i w:val="false"/>
          <w:color w:val="000000"/>
          <w:sz w:val="28"/>
        </w:rPr>
        <w:t xml:space="preserve">Контроль за исполнением настоящего постановления возложить на первого заместителя акима области Орынбекова Б. </w:t>
      </w:r>
      <w:r>
        <w:br/>
      </w:r>
      <w:r>
        <w:rPr>
          <w:rFonts w:ascii="Times New Roman"/>
          <w:b w:val="false"/>
          <w:i w:val="false"/>
          <w:color w:val="000000"/>
          <w:sz w:val="28"/>
        </w:rPr>
        <w:t xml:space="preserve">
      4. </w:t>
      </w:r>
      <w:r>
        <w:rPr>
          <w:rFonts w:ascii="Times New Roman"/>
          <w:b w:val="false"/>
          <w:i w:val="false"/>
          <w:color w:val="000000"/>
          <w:sz w:val="28"/>
        </w:rPr>
        <w:t>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"29" декабря 2014 года № 373</w:t>
            </w:r>
          </w:p>
        </w:tc>
      </w:tr>
    </w:tbl>
    <w:bookmarkStart w:name="z11" w:id="0"/>
    <w:p>
      <w:pPr>
        <w:spacing w:after="0"/>
        <w:ind w:left="0"/>
        <w:jc w:val="left"/>
      </w:pPr>
      <w:r>
        <w:rPr>
          <w:rFonts w:ascii="Times New Roman"/>
          <w:b/>
          <w:i w:val="false"/>
          <w:color w:val="000000"/>
        </w:rPr>
        <w:t xml:space="preserve"> </w:t>
      </w:r>
      <w:r>
        <w:rPr>
          <w:rFonts w:ascii="Times New Roman"/>
          <w:b/>
          <w:i w:val="false"/>
          <w:color w:val="000000"/>
        </w:rPr>
        <w:t>Правила взимания платы за проезд по платной автомобильной дороге (участку) общего пользования областного и районного значения</w:t>
      </w: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Настоящие Правила взимания платы за проезд по платной автомобильной дороге (участку) областного и районного значения (далее – Правила) разработаны в соответствии со</w:t>
      </w:r>
      <w:r>
        <w:rPr>
          <w:rFonts w:ascii="Times New Roman"/>
          <w:b w:val="false"/>
          <w:i w:val="false"/>
          <w:color w:val="000000"/>
          <w:sz w:val="28"/>
        </w:rPr>
        <w:t xml:space="preserve"> статьей 5</w:t>
      </w:r>
      <w:r>
        <w:rPr>
          <w:rFonts w:ascii="Times New Roman"/>
          <w:b w:val="false"/>
          <w:i w:val="false"/>
          <w:color w:val="000000"/>
          <w:sz w:val="28"/>
        </w:rPr>
        <w:t xml:space="preserve"> Закона Республики Казахстан от 17 июля 2001 года "Об автомобильных дорогах" (далее – Закон) и определяют порядок взимания платы за проезд по платной автомобильной дороге (участку) областного и районного значения.</w:t>
      </w:r>
      <w:r>
        <w:br/>
      </w:r>
      <w:r>
        <w:rPr>
          <w:rFonts w:ascii="Times New Roman"/>
          <w:b w:val="false"/>
          <w:i w:val="false"/>
          <w:color w:val="000000"/>
          <w:sz w:val="28"/>
        </w:rPr>
        <w:t xml:space="preserve">
      2. </w:t>
      </w:r>
      <w:r>
        <w:rPr>
          <w:rFonts w:ascii="Times New Roman"/>
          <w:b w:val="false"/>
          <w:i w:val="false"/>
          <w:color w:val="000000"/>
          <w:sz w:val="28"/>
        </w:rPr>
        <w:t>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1) организатор платного движения – Национальный оператор по управлению автомобильными дорогами или концессионер;</w:t>
      </w:r>
      <w:r>
        <w:br/>
      </w:r>
      <w:r>
        <w:rPr>
          <w:rFonts w:ascii="Times New Roman"/>
          <w:b w:val="false"/>
          <w:i w:val="false"/>
          <w:color w:val="000000"/>
          <w:sz w:val="28"/>
        </w:rPr>
        <w:t>
      </w:t>
      </w:r>
      <w:r>
        <w:rPr>
          <w:rFonts w:ascii="Times New Roman"/>
          <w:b w:val="false"/>
          <w:i w:val="false"/>
          <w:color w:val="000000"/>
          <w:sz w:val="28"/>
        </w:rPr>
        <w:t>2) организация платного проезда – процесс взимания платы за проезд по платным автомобильным дорогам (участкам) с использованием современных способов оплаты, технических средств определения габаритов, массы автотранспортных средств;</w:t>
      </w:r>
      <w:r>
        <w:br/>
      </w:r>
      <w:r>
        <w:rPr>
          <w:rFonts w:ascii="Times New Roman"/>
          <w:b w:val="false"/>
          <w:i w:val="false"/>
          <w:color w:val="000000"/>
          <w:sz w:val="28"/>
        </w:rPr>
        <w:t>
      </w:t>
      </w:r>
      <w:r>
        <w:rPr>
          <w:rFonts w:ascii="Times New Roman"/>
          <w:b w:val="false"/>
          <w:i w:val="false"/>
          <w:color w:val="000000"/>
          <w:sz w:val="28"/>
        </w:rPr>
        <w:t>3) пункт взимания платы – пропускной пункт, расположенный на платной автомобильной дороге (участке), оборудованный техническими средствами, позволяющими контролировать и идентифицировать автотранспортные средства, и на котором пользователями автомобильной дороги областного и районного значения осуществляется плата за проезд;</w:t>
      </w:r>
      <w:r>
        <w:br/>
      </w:r>
      <w:r>
        <w:rPr>
          <w:rFonts w:ascii="Times New Roman"/>
          <w:b w:val="false"/>
          <w:i w:val="false"/>
          <w:color w:val="000000"/>
          <w:sz w:val="28"/>
        </w:rPr>
        <w:t>
      </w:t>
      </w:r>
      <w:r>
        <w:rPr>
          <w:rFonts w:ascii="Times New Roman"/>
          <w:b w:val="false"/>
          <w:i w:val="false"/>
          <w:color w:val="000000"/>
          <w:sz w:val="28"/>
        </w:rPr>
        <w:t>4) POS-терминал – электронно-механическое устройство, осуществляющее в автоматическом режиме прием наличных денег либо безналичных платежей с использованием платежных карточек в качестве оплаты за проезд;</w:t>
      </w:r>
      <w:r>
        <w:br/>
      </w:r>
      <w:r>
        <w:rPr>
          <w:rFonts w:ascii="Times New Roman"/>
          <w:b w:val="false"/>
          <w:i w:val="false"/>
          <w:color w:val="000000"/>
          <w:sz w:val="28"/>
        </w:rPr>
        <w:t>
      </w:t>
      </w:r>
      <w:r>
        <w:rPr>
          <w:rFonts w:ascii="Times New Roman"/>
          <w:b w:val="false"/>
          <w:i w:val="false"/>
          <w:color w:val="000000"/>
          <w:sz w:val="28"/>
        </w:rPr>
        <w:t>5) промежуточный рубеж – расположенные вдоль платной автомобильной дороги (участка) областного и районного значения технические средства, позволяющие идентифицировать и вести учет автотранспортных средств, в том числе въехавших на платную автомобильную дорогу (участок) в обход пунктов взимания платы;</w:t>
      </w:r>
      <w:r>
        <w:br/>
      </w:r>
      <w:r>
        <w:rPr>
          <w:rFonts w:ascii="Times New Roman"/>
          <w:b w:val="false"/>
          <w:i w:val="false"/>
          <w:color w:val="000000"/>
          <w:sz w:val="28"/>
        </w:rPr>
        <w:t>
      </w:t>
      </w:r>
      <w:r>
        <w:rPr>
          <w:rFonts w:ascii="Times New Roman"/>
          <w:b w:val="false"/>
          <w:i w:val="false"/>
          <w:color w:val="000000"/>
          <w:sz w:val="28"/>
        </w:rPr>
        <w:t>6) средства для дистанционной оплаты – техническое устройство, при использовании которого осуществляется автоматическая оплата за проезд по платной автомобильной дороге (участку) областного и районного значения при проезде автотранспортного средства через пункт взимания платы;</w:t>
      </w:r>
      <w:r>
        <w:br/>
      </w:r>
      <w:r>
        <w:rPr>
          <w:rFonts w:ascii="Times New Roman"/>
          <w:b w:val="false"/>
          <w:i w:val="false"/>
          <w:color w:val="000000"/>
          <w:sz w:val="28"/>
        </w:rPr>
        <w:t>
      </w:t>
      </w:r>
      <w:r>
        <w:rPr>
          <w:rFonts w:ascii="Times New Roman"/>
          <w:b w:val="false"/>
          <w:i w:val="false"/>
          <w:color w:val="000000"/>
          <w:sz w:val="28"/>
        </w:rPr>
        <w:t>7) пользователи автомобильными дорогами – физические и юридические лица, являющиеся участниками дорожного движения или осуществляющие иную деятельность в пределах полосы отвода автомобильных дорог областного и районного значения и придорожной полосы.</w:t>
      </w:r>
      <w:r>
        <w:br/>
      </w:r>
      <w:r>
        <w:rPr>
          <w:rFonts w:ascii="Times New Roman"/>
          <w:b w:val="false"/>
          <w:i w:val="false"/>
          <w:color w:val="000000"/>
          <w:sz w:val="28"/>
        </w:rPr>
        <w:t>
      </w:t>
      </w:r>
      <w:r>
        <w:rPr>
          <w:rFonts w:ascii="Times New Roman"/>
          <w:b w:val="false"/>
          <w:i w:val="false"/>
          <w:color w:val="000000"/>
          <w:sz w:val="28"/>
        </w:rPr>
        <w:t>Иные понятия и определения, используемые в настоящих Правилах, применяются в соответствии с законодательством Республики Казахстан.</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Порядок взимания платы за проезд по платным автомобильным дорогам (участкам)</w:t>
      </w:r>
    </w:p>
    <w:bookmarkEnd w:id="1"/>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Организация платного проезда автотранспортных средств осуществляется на пунктах взимания платы, располагаемых на въездах и выездах на платные автомобильные дороги (участки) областного и районного значения.</w:t>
      </w:r>
      <w:r>
        <w:br/>
      </w:r>
      <w:r>
        <w:rPr>
          <w:rFonts w:ascii="Times New Roman"/>
          <w:b w:val="false"/>
          <w:i w:val="false"/>
          <w:color w:val="000000"/>
          <w:sz w:val="28"/>
        </w:rPr>
        <w:t xml:space="preserve">
      4. </w:t>
      </w:r>
      <w:r>
        <w:rPr>
          <w:rFonts w:ascii="Times New Roman"/>
          <w:b w:val="false"/>
          <w:i w:val="false"/>
          <w:color w:val="000000"/>
          <w:sz w:val="28"/>
        </w:rPr>
        <w:t>Проезд по платной автомобильной дороге (участку) областного и районного значения осуществляется на основании договора пользователя автомобильной дороги (участка) Национальный оператор по управлению автомобильными дорогами или концессионером. Моментом заключения договора является момент пересечения пункта въезда на платную автомобильную дорогу (участок) областного и районного значения. Договор на пользование платными автомобильными дорогами (участками) между Национальный оператор по управлению автомобильными дорогами или концессионером и пользователями платными автомобильными дорогами (участками) областного и районного значения является публичным.</w:t>
      </w:r>
      <w:r>
        <w:br/>
      </w:r>
      <w:r>
        <w:rPr>
          <w:rFonts w:ascii="Times New Roman"/>
          <w:b w:val="false"/>
          <w:i w:val="false"/>
          <w:color w:val="000000"/>
          <w:sz w:val="28"/>
        </w:rPr>
        <w:t xml:space="preserve">
      5. </w:t>
      </w:r>
      <w:r>
        <w:rPr>
          <w:rFonts w:ascii="Times New Roman"/>
          <w:b w:val="false"/>
          <w:i w:val="false"/>
          <w:color w:val="000000"/>
          <w:sz w:val="28"/>
        </w:rPr>
        <w:t>Плата за проезд по платной автомобильной дороге (участку) областного и районного значения с пользователей автомобильных дорог взимается в порядке и по ставкам, определяемым уполномоченным государственным органом по автомобильным дорогам.</w:t>
      </w:r>
      <w:r>
        <w:br/>
      </w:r>
      <w:r>
        <w:rPr>
          <w:rFonts w:ascii="Times New Roman"/>
          <w:b w:val="false"/>
          <w:i w:val="false"/>
          <w:color w:val="000000"/>
          <w:sz w:val="28"/>
        </w:rPr>
        <w:t xml:space="preserve">
      6. </w:t>
      </w:r>
      <w:r>
        <w:rPr>
          <w:rFonts w:ascii="Times New Roman"/>
          <w:b w:val="false"/>
          <w:i w:val="false"/>
          <w:color w:val="000000"/>
          <w:sz w:val="28"/>
        </w:rPr>
        <w:t>Плата за проезд автотранспортных средств по платной автомобильной дороге (участку) областного и районного значения производится в национальной валюте Республики Казахстан.</w:t>
      </w:r>
      <w:r>
        <w:br/>
      </w:r>
      <w:r>
        <w:rPr>
          <w:rFonts w:ascii="Times New Roman"/>
          <w:b w:val="false"/>
          <w:i w:val="false"/>
          <w:color w:val="000000"/>
          <w:sz w:val="28"/>
        </w:rPr>
        <w:t xml:space="preserve">
      7. </w:t>
      </w:r>
      <w:r>
        <w:rPr>
          <w:rFonts w:ascii="Times New Roman"/>
          <w:b w:val="false"/>
          <w:i w:val="false"/>
          <w:color w:val="000000"/>
          <w:sz w:val="28"/>
        </w:rPr>
        <w:t>Организатору платного движения рекомендуется обеспечивать для пользователей платной автомобильной дороги (участка) областного и районного значения следующие способы оплаты за проезд:</w:t>
      </w:r>
      <w:r>
        <w:br/>
      </w:r>
      <w:r>
        <w:rPr>
          <w:rFonts w:ascii="Times New Roman"/>
          <w:b w:val="false"/>
          <w:i w:val="false"/>
          <w:color w:val="000000"/>
          <w:sz w:val="28"/>
        </w:rPr>
        <w:t>
      </w:t>
      </w:r>
      <w:r>
        <w:rPr>
          <w:rFonts w:ascii="Times New Roman"/>
          <w:b w:val="false"/>
          <w:i w:val="false"/>
          <w:color w:val="000000"/>
          <w:sz w:val="28"/>
        </w:rPr>
        <w:t>1) наличными деньгами, посредством внесения наличных денег в POS-терминал с выдачей сдачи и документа, подтверждающего факт оплаты;</w:t>
      </w:r>
      <w:r>
        <w:br/>
      </w:r>
      <w:r>
        <w:rPr>
          <w:rFonts w:ascii="Times New Roman"/>
          <w:b w:val="false"/>
          <w:i w:val="false"/>
          <w:color w:val="000000"/>
          <w:sz w:val="28"/>
        </w:rPr>
        <w:t>
      </w:t>
      </w:r>
      <w:r>
        <w:rPr>
          <w:rFonts w:ascii="Times New Roman"/>
          <w:b w:val="false"/>
          <w:i w:val="false"/>
          <w:color w:val="000000"/>
          <w:sz w:val="28"/>
        </w:rPr>
        <w:t>2) безналичным платежом, посредством платежной карточки через POS-терминал;</w:t>
      </w:r>
      <w:r>
        <w:br/>
      </w:r>
      <w:r>
        <w:rPr>
          <w:rFonts w:ascii="Times New Roman"/>
          <w:b w:val="false"/>
          <w:i w:val="false"/>
          <w:color w:val="000000"/>
          <w:sz w:val="28"/>
        </w:rPr>
        <w:t>
      </w:t>
      </w:r>
      <w:r>
        <w:rPr>
          <w:rFonts w:ascii="Times New Roman"/>
          <w:b w:val="false"/>
          <w:i w:val="false"/>
          <w:color w:val="000000"/>
          <w:sz w:val="28"/>
        </w:rPr>
        <w:t>3) предварительная оплата при помощи средств для дистанционной оплаты.</w:t>
      </w:r>
      <w:r>
        <w:br/>
      </w:r>
      <w:r>
        <w:rPr>
          <w:rFonts w:ascii="Times New Roman"/>
          <w:b w:val="false"/>
          <w:i w:val="false"/>
          <w:color w:val="000000"/>
          <w:sz w:val="28"/>
        </w:rPr>
        <w:t xml:space="preserve">
      8. </w:t>
      </w:r>
      <w:r>
        <w:rPr>
          <w:rFonts w:ascii="Times New Roman"/>
          <w:b w:val="false"/>
          <w:i w:val="false"/>
          <w:color w:val="000000"/>
          <w:sz w:val="28"/>
        </w:rPr>
        <w:t>Организатору платного движения рекомендуется перед въездом на платную автомобильную дорогу (участок) областного и районного значения размещает информационное табло с уведомлением о въезде на платную автомобильную дорогу (участок). На информационном табло также рекомендуется размещать следующую информацию:</w:t>
      </w:r>
      <w:r>
        <w:br/>
      </w:r>
      <w:r>
        <w:rPr>
          <w:rFonts w:ascii="Times New Roman"/>
          <w:b w:val="false"/>
          <w:i w:val="false"/>
          <w:color w:val="000000"/>
          <w:sz w:val="28"/>
        </w:rPr>
        <w:t>
      </w:t>
      </w:r>
      <w:r>
        <w:rPr>
          <w:rFonts w:ascii="Times New Roman"/>
          <w:b w:val="false"/>
          <w:i w:val="false"/>
          <w:color w:val="000000"/>
          <w:sz w:val="28"/>
        </w:rPr>
        <w:t>1) ставки платы за проезд по платной автомобильной дороге (участку);</w:t>
      </w:r>
      <w:r>
        <w:br/>
      </w:r>
      <w:r>
        <w:rPr>
          <w:rFonts w:ascii="Times New Roman"/>
          <w:b w:val="false"/>
          <w:i w:val="false"/>
          <w:color w:val="000000"/>
          <w:sz w:val="28"/>
        </w:rPr>
        <w:t>
      </w:t>
      </w:r>
      <w:r>
        <w:rPr>
          <w:rFonts w:ascii="Times New Roman"/>
          <w:b w:val="false"/>
          <w:i w:val="false"/>
          <w:color w:val="000000"/>
          <w:sz w:val="28"/>
        </w:rPr>
        <w:t>2) протяженность участка;</w:t>
      </w:r>
      <w:r>
        <w:br/>
      </w:r>
      <w:r>
        <w:rPr>
          <w:rFonts w:ascii="Times New Roman"/>
          <w:b w:val="false"/>
          <w:i w:val="false"/>
          <w:color w:val="000000"/>
          <w:sz w:val="28"/>
        </w:rPr>
        <w:t>
      </w:t>
      </w:r>
      <w:r>
        <w:rPr>
          <w:rFonts w:ascii="Times New Roman"/>
          <w:b w:val="false"/>
          <w:i w:val="false"/>
          <w:color w:val="000000"/>
          <w:sz w:val="28"/>
        </w:rPr>
        <w:t>3) возможные способы оплаты за проезд;</w:t>
      </w:r>
      <w:r>
        <w:br/>
      </w:r>
      <w:r>
        <w:rPr>
          <w:rFonts w:ascii="Times New Roman"/>
          <w:b w:val="false"/>
          <w:i w:val="false"/>
          <w:color w:val="000000"/>
          <w:sz w:val="28"/>
        </w:rPr>
        <w:t>
      </w:t>
      </w:r>
      <w:r>
        <w:rPr>
          <w:rFonts w:ascii="Times New Roman"/>
          <w:b w:val="false"/>
          <w:i w:val="false"/>
          <w:color w:val="000000"/>
          <w:sz w:val="28"/>
        </w:rPr>
        <w:t>4) перечень пользователей автомобильной дорогой, освобожденных от платы за ее пользование;</w:t>
      </w:r>
      <w:r>
        <w:br/>
      </w:r>
      <w:r>
        <w:rPr>
          <w:rFonts w:ascii="Times New Roman"/>
          <w:b w:val="false"/>
          <w:i w:val="false"/>
          <w:color w:val="000000"/>
          <w:sz w:val="28"/>
        </w:rPr>
        <w:t>
      </w:t>
      </w:r>
      <w:r>
        <w:rPr>
          <w:rFonts w:ascii="Times New Roman"/>
          <w:b w:val="false"/>
          <w:i w:val="false"/>
          <w:color w:val="000000"/>
          <w:sz w:val="28"/>
        </w:rPr>
        <w:t>5) другая полезная информация.</w:t>
      </w:r>
      <w:r>
        <w:br/>
      </w:r>
      <w:r>
        <w:rPr>
          <w:rFonts w:ascii="Times New Roman"/>
          <w:b w:val="false"/>
          <w:i w:val="false"/>
          <w:color w:val="000000"/>
          <w:sz w:val="28"/>
        </w:rPr>
        <w:t xml:space="preserve">
      9. </w:t>
      </w:r>
      <w:r>
        <w:rPr>
          <w:rFonts w:ascii="Times New Roman"/>
          <w:b w:val="false"/>
          <w:i w:val="false"/>
          <w:color w:val="000000"/>
          <w:sz w:val="28"/>
        </w:rPr>
        <w:t>Организатору платного движения рекомендуется иметь своих представителей на пунктах взимания платы, которые дают разъяснение пользователям по возникающим у них вопросам касательно порядка оплаты и проезда по платным автомобильным дорогам (участкам) областного и районного значения.</w:t>
      </w:r>
      <w:r>
        <w:br/>
      </w:r>
      <w:r>
        <w:rPr>
          <w:rFonts w:ascii="Times New Roman"/>
          <w:b w:val="false"/>
          <w:i w:val="false"/>
          <w:color w:val="000000"/>
          <w:sz w:val="28"/>
        </w:rPr>
        <w:t xml:space="preserve">
      10. </w:t>
      </w:r>
      <w:r>
        <w:rPr>
          <w:rFonts w:ascii="Times New Roman"/>
          <w:b w:val="false"/>
          <w:i w:val="false"/>
          <w:color w:val="000000"/>
          <w:sz w:val="28"/>
        </w:rPr>
        <w:t>Организация платного проезда автотранспортных средств по платным автомобильным дорогам (участкам) областного и районного значения рекомендуется обеспечивать организатором платного движения таким образом, чтобы на пункте взимания платы не образовывались дорожные заторы.</w:t>
      </w:r>
      <w:r>
        <w:br/>
      </w:r>
      <w:r>
        <w:rPr>
          <w:rFonts w:ascii="Times New Roman"/>
          <w:b w:val="false"/>
          <w:i w:val="false"/>
          <w:color w:val="000000"/>
          <w:sz w:val="28"/>
        </w:rPr>
        <w:t xml:space="preserve">
      11. </w:t>
      </w:r>
      <w:r>
        <w:rPr>
          <w:rFonts w:ascii="Times New Roman"/>
          <w:b w:val="false"/>
          <w:i w:val="false"/>
          <w:color w:val="000000"/>
          <w:sz w:val="28"/>
        </w:rPr>
        <w:t>Для оплаты за проезд по платным автомобильным дорогам (участкам) областного и районного значения при помощи средств для дистанционной оплаты пользователи платной автомобильной дорогой (участком) заблаговременно до проезда по платной дороге (участку) приобретают средство для дистанционной оплаты в местах их распространения и используют его в соответствии с инструкцией, прилагаемой к данным средствам.</w:t>
      </w:r>
      <w:r>
        <w:br/>
      </w:r>
      <w:r>
        <w:rPr>
          <w:rFonts w:ascii="Times New Roman"/>
          <w:b w:val="false"/>
          <w:i w:val="false"/>
          <w:color w:val="000000"/>
          <w:sz w:val="28"/>
        </w:rPr>
        <w:t xml:space="preserve">
      12. </w:t>
      </w:r>
      <w:r>
        <w:rPr>
          <w:rFonts w:ascii="Times New Roman"/>
          <w:b w:val="false"/>
          <w:i w:val="false"/>
          <w:color w:val="000000"/>
          <w:sz w:val="28"/>
        </w:rPr>
        <w:t>В случае если при проезде через пункт взимания у пользователя автомобильной дороги отсутствует возможность осуществления оплаты за проезд по платной автомобильной дороге (участку) областного и районного значения, счет для оплаты направляется организатором платного движения владельцу автотранспортного средства по месту регистрации автотранспортного средства.</w:t>
      </w:r>
      <w:r>
        <w:br/>
      </w:r>
      <w:r>
        <w:rPr>
          <w:rFonts w:ascii="Times New Roman"/>
          <w:b w:val="false"/>
          <w:i w:val="false"/>
          <w:color w:val="000000"/>
          <w:sz w:val="28"/>
        </w:rPr>
        <w:t xml:space="preserve">
      13. </w:t>
      </w:r>
      <w:r>
        <w:rPr>
          <w:rFonts w:ascii="Times New Roman"/>
          <w:b w:val="false"/>
          <w:i w:val="false"/>
          <w:color w:val="000000"/>
          <w:sz w:val="28"/>
        </w:rPr>
        <w:t>При проезде через пункты взимания платы и/или промежуточные рубежи организатору платного движения рекомендуется осуществлять регистрацию и сбор данных об автотранспортных средствах посредством идентифицирующего технического оборудования.</w:t>
      </w:r>
      <w:r>
        <w:br/>
      </w:r>
      <w:r>
        <w:rPr>
          <w:rFonts w:ascii="Times New Roman"/>
          <w:b w:val="false"/>
          <w:i w:val="false"/>
          <w:color w:val="000000"/>
          <w:sz w:val="28"/>
        </w:rPr>
        <w:t>
      </w:t>
      </w:r>
      <w:r>
        <w:rPr>
          <w:rFonts w:ascii="Times New Roman"/>
          <w:b w:val="false"/>
          <w:i w:val="false"/>
          <w:color w:val="000000"/>
          <w:sz w:val="28"/>
        </w:rPr>
        <w:t>Такими данными являются видеоизображение автотранспортного средства с фиксацией его регистрационного номерного знака, даты и времени проезда.</w:t>
      </w:r>
      <w:r>
        <w:br/>
      </w:r>
      <w:r>
        <w:rPr>
          <w:rFonts w:ascii="Times New Roman"/>
          <w:b w:val="false"/>
          <w:i w:val="false"/>
          <w:color w:val="000000"/>
          <w:sz w:val="28"/>
        </w:rPr>
        <w:t xml:space="preserve">
      14. </w:t>
      </w:r>
      <w:r>
        <w:rPr>
          <w:rFonts w:ascii="Times New Roman"/>
          <w:b w:val="false"/>
          <w:i w:val="false"/>
          <w:color w:val="000000"/>
          <w:sz w:val="28"/>
        </w:rPr>
        <w:t>Данные, указанные в пункте 12 настоящих Правил, являются подтверждением фактического пользования соответствующими пользователями платной автомобильной дорогой (участком) областного и районного значения и конфиденциальной информацией.</w:t>
      </w:r>
      <w:r>
        <w:br/>
      </w:r>
      <w:r>
        <w:rPr>
          <w:rFonts w:ascii="Times New Roman"/>
          <w:b w:val="false"/>
          <w:i w:val="false"/>
          <w:color w:val="000000"/>
          <w:sz w:val="28"/>
        </w:rPr>
        <w:t>
      </w:t>
      </w:r>
      <w:r>
        <w:rPr>
          <w:rFonts w:ascii="Times New Roman"/>
          <w:b w:val="false"/>
          <w:i w:val="false"/>
          <w:color w:val="000000"/>
          <w:sz w:val="28"/>
        </w:rPr>
        <w:t>Организатору платного движения рекомендуется ограничивать доступ к указанным данным третьих лиц, за исключением случаев, предусмотренных законодательством Республики Казахстан. Данные собираются и хранятся на серверном оборудовании организатора платного движения в течение одного года.</w:t>
      </w:r>
      <w:r>
        <w:br/>
      </w:r>
      <w:r>
        <w:rPr>
          <w:rFonts w:ascii="Times New Roman"/>
          <w:b w:val="false"/>
          <w:i w:val="false"/>
          <w:color w:val="000000"/>
          <w:sz w:val="28"/>
        </w:rPr>
        <w:t xml:space="preserve">
      15. </w:t>
      </w:r>
      <w:r>
        <w:rPr>
          <w:rFonts w:ascii="Times New Roman"/>
          <w:b w:val="false"/>
          <w:i w:val="false"/>
          <w:color w:val="000000"/>
          <w:sz w:val="28"/>
        </w:rPr>
        <w:t>В случае если автотранспортное средство въехало на платную автомобильную дорогу (участок) в обход пункта взимания платы, данные о таком транспортном средстве фиксируются на промежуточных рубежах и передаются на оборудование пункта взимания платы для определения размера платы и взимания платы при последующем выезде автотранспортного средства с платной автомобильной дороги (участка) областного и районного значения.</w:t>
      </w:r>
      <w:r>
        <w:br/>
      </w:r>
      <w:r>
        <w:rPr>
          <w:rFonts w:ascii="Times New Roman"/>
          <w:b w:val="false"/>
          <w:i w:val="false"/>
          <w:color w:val="000000"/>
          <w:sz w:val="28"/>
        </w:rPr>
        <w:t xml:space="preserve">
      16. </w:t>
      </w:r>
      <w:r>
        <w:rPr>
          <w:rFonts w:ascii="Times New Roman"/>
          <w:b w:val="false"/>
          <w:i w:val="false"/>
          <w:color w:val="000000"/>
          <w:sz w:val="28"/>
        </w:rPr>
        <w:t>В случае выезда автотранспортного средства с платной автомобильной дороги (участка) в обход пункта взимания платы, плата за проезд взимается с владельца автотранспортного средства в порядке, установленном в пункте 11 настоящих Правил.</w:t>
      </w:r>
      <w:r>
        <w:br/>
      </w:r>
      <w:r>
        <w:rPr>
          <w:rFonts w:ascii="Times New Roman"/>
          <w:b w:val="false"/>
          <w:i w:val="false"/>
          <w:color w:val="000000"/>
          <w:sz w:val="28"/>
        </w:rPr>
        <w:t xml:space="preserve">
      17. </w:t>
      </w:r>
      <w:r>
        <w:rPr>
          <w:rFonts w:ascii="Times New Roman"/>
          <w:b w:val="false"/>
          <w:i w:val="false"/>
          <w:color w:val="000000"/>
          <w:sz w:val="28"/>
        </w:rPr>
        <w:t>В случае проезда по платным автомобильным дорогам (участкам) областного и районного значения автотранспортного средства, буксирующего другое автотранспортное средство, плата взимается с обеих единиц автотранспорта.</w:t>
      </w:r>
      <w:r>
        <w:br/>
      </w:r>
      <w:r>
        <w:rPr>
          <w:rFonts w:ascii="Times New Roman"/>
          <w:b w:val="false"/>
          <w:i w:val="false"/>
          <w:color w:val="000000"/>
          <w:sz w:val="28"/>
        </w:rPr>
        <w:t xml:space="preserve">
      18. </w:t>
      </w:r>
      <w:r>
        <w:rPr>
          <w:rFonts w:ascii="Times New Roman"/>
          <w:b w:val="false"/>
          <w:i w:val="false"/>
          <w:color w:val="000000"/>
          <w:sz w:val="28"/>
        </w:rPr>
        <w:t>От платы за пользование платными автомобильными дорогами (участками) областного и районного значения, в том числе переданными в концессию, освобождаются:</w:t>
      </w:r>
      <w:r>
        <w:br/>
      </w:r>
      <w:r>
        <w:rPr>
          <w:rFonts w:ascii="Times New Roman"/>
          <w:b w:val="false"/>
          <w:i w:val="false"/>
          <w:color w:val="000000"/>
          <w:sz w:val="28"/>
        </w:rPr>
        <w:t>
      </w:t>
      </w:r>
      <w:r>
        <w:rPr>
          <w:rFonts w:ascii="Times New Roman"/>
          <w:b w:val="false"/>
          <w:i w:val="false"/>
          <w:color w:val="000000"/>
          <w:sz w:val="28"/>
        </w:rPr>
        <w:t>1) специальные автотранспортные средства при исполнении служебных обязанностей; организации скорой медицинской помощи; противопожарной службы; аварийно-спасательных служб; дорожно-патрульной службы; военной техники;</w:t>
      </w:r>
      <w:r>
        <w:br/>
      </w:r>
      <w:r>
        <w:rPr>
          <w:rFonts w:ascii="Times New Roman"/>
          <w:b w:val="false"/>
          <w:i w:val="false"/>
          <w:color w:val="000000"/>
          <w:sz w:val="28"/>
        </w:rPr>
        <w:t>
      </w:t>
      </w:r>
      <w:r>
        <w:rPr>
          <w:rFonts w:ascii="Times New Roman"/>
          <w:b w:val="false"/>
          <w:i w:val="false"/>
          <w:color w:val="000000"/>
          <w:sz w:val="28"/>
        </w:rPr>
        <w:t>2) автобусы, осуществляющие регулярные перевозки пассажиров и багажа в пригородных сообщениях и сообщениях, соединяющих населенные пункты, прилегающие к платной автомобильной дороге (участку): поселки, села с районными или областными центрами; автобусы районов, прилегающих к платной автомобильной дороге (участку),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r>
        <w:br/>
      </w:r>
      <w:r>
        <w:rPr>
          <w:rFonts w:ascii="Times New Roman"/>
          <w:b w:val="false"/>
          <w:i w:val="false"/>
          <w:color w:val="000000"/>
          <w:sz w:val="28"/>
        </w:rPr>
        <w:t>
      </w:t>
      </w:r>
      <w:r>
        <w:rPr>
          <w:rFonts w:ascii="Times New Roman"/>
          <w:b w:val="false"/>
          <w:i w:val="false"/>
          <w:color w:val="000000"/>
          <w:sz w:val="28"/>
        </w:rPr>
        <w:t>грузовые автотранспортные средства, колесные самоходные сельскохозяйственные, мелиоративные машины в пределах отрезков между ближайшими транспортными развязками для пересечения водных преград и железных дорог; легковые автомобили физических и юридических лиц районов, прилегающих к платной автомобильной дороге (участку),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