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1c86" w14:textId="4f01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Меркенского, Жамбылского, Сарымолдаевского сельских округов Меркенского района,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Жамбылской области от 26 декабря 2014 года № 346 и решение маслихата Жамбылской области от 26 марта 2015 года № 35-7. Зарегистрировано Департаментом юстиции Жамбылской области 24 апреля 2015 года № 2621.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Изменить границы Меркенского, Жамбылского, Сарымолдаевского сельских округов Меркенского района, Жамбылской области присоединив по экспликации земель,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 земельные участки в административные границы: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Меркенского сельского округа общей площадью 255,78 гектаров;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Жамбылского сельского округа общей площадью 85,82 гектаров;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Сарымолдаевского сельского округа общей площадью 21,0 гектаров.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данного нормативного акта возложить на постоянную комиссию областного маслихата по вопросам развития региона, сельского хозяйства, административно-территориального обустройства и по рассмотрению проектов договоров по закупу земельных участков и на заместителя акима области Абдирайымова Х.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2014 года № 346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 2015 года № 35-7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Меркенского сельского округа Меркенского района Жамбылской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1187"/>
        <w:gridCol w:w="2088"/>
        <w:gridCol w:w="1017"/>
        <w:gridCol w:w="1419"/>
        <w:gridCol w:w="748"/>
        <w:gridCol w:w="748"/>
        <w:gridCol w:w="705"/>
        <w:gridCol w:w="1953"/>
        <w:gridCol w:w="1953"/>
      </w:tblGrid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земельных участков и землепользователей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 (гектар)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(гектар)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(гектар)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орошаемые (гектар)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(гектар)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Меркенского сельского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 присоединившие Меркенскому сельскому округу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 "Т.Рыскулова"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Н.Советова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7 915,78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5874,99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2014 года № 346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 2015 года № 35-7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Жамбылского сельского округа Меркенского района Жамбылской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327"/>
        <w:gridCol w:w="1761"/>
        <w:gridCol w:w="1548"/>
        <w:gridCol w:w="1549"/>
        <w:gridCol w:w="807"/>
        <w:gridCol w:w="807"/>
        <w:gridCol w:w="807"/>
        <w:gridCol w:w="1762"/>
        <w:gridCol w:w="1550"/>
      </w:tblGrid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земельных участков и землепользователей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 (гектар)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(гектар)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(гектар)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орошаемые (гектар)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(гектар)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Жамбылского сельского округа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 присоединившие Жамбылскому сельскому округу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Р.Керимкулова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"МЕРКЕ" тәжірибе шаруашылығы"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С.Райымкулова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Е.Демесинова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М.Саркулова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С.Узбекова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Т.Бургегулова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земли запаса "Арна"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К.Оразалиева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М.Жекебаева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Д.Молдагуловой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Г.Бортебаевой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А.Абдукаримова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К.Нартовой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Б.Калкабаева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Ж.Сеитова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крестьянского хозяйства К.Бексултан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61544,82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9624,78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2408,92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49149,32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2014 года № 346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 2015 года № 35-7</w:t>
            </w:r>
          </w:p>
        </w:tc>
      </w:tr>
    </w:tbl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Сарымолдаевского сельского округа Меркенского района Жамбылской области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250"/>
        <w:gridCol w:w="1634"/>
        <w:gridCol w:w="1352"/>
        <w:gridCol w:w="1352"/>
        <w:gridCol w:w="1071"/>
        <w:gridCol w:w="1072"/>
        <w:gridCol w:w="1072"/>
        <w:gridCol w:w="1635"/>
        <w:gridCol w:w="1354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земельных участков и землепользователей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 (гектар)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(гектар)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(гектар)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орошаемые (гектар)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(гектар)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Сарымолдаевского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 присоединившие Сарымолдаевскому сельскому округу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 "Т.Рыскулова"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