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d3dd" w14:textId="949d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черты бедности на 3 квартал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17 июня 2014 года № 267-Ө. Зарегистрирован в Министерстве юстиции Республики Казахстан 26 июня 2014 года № 9539. Утратил силу приказом Министра здравоохранения и социального развития Республики Казахстан от 11 сентября 2014 года №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11.09.2014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установления критерия оказания социальной помощи малообеспеченным гражданам Республики Казахстан для определения размера адресной социальной помощи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черты бедности, утвержденных постановлением Правительства Республики Казахстан от 8 апреля 2000 года № 537,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черту бедности на 3 квартал 2014 года по Республике Казахстан в размере 40 процентов от прожиточного минимума, рассчитанного за истекший квартал Агентством Республики Казахстан по статистике.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18 марта 2014 года № 103-Ө «Об определении черты бедности на 2 квартал 2014 года» (зарегистрированный в Реестре государственной регистрации нормативных правовых актов за № 9283 и опубликованный 5 апреля 2014 года № 66 (27687) в газете «Казахстанская правда»; 5 апреля 2014 года № 66 (28290) в газете «Егемен Қазақстан».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социальной помощи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доведение настоящего приказа до областных, гг. Астана и Алматы управлений координации занятости и социальных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труда и социальной защиты населения Республики Казахстан Жакупову С.К.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первого официального опубликования и распространяется на отношения, возникшие с 1 июля 2014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Дуйсенова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