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43c1" w14:textId="e4c4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25 декабря 2013 года № 22-3 "О городском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7 февраля 2014 года № 24-3. Зарегистрировано Департаментом юстиции Жамбылской области 25 февраля 2014 года № 2116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2014-2016 годы» (зарегистрировано в Реестре государственной регистрации нормативных правовых актов за № 2083, опубликовано 1 января 2014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«23 653 450» заменить цифрами «23 798 408»;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«260 836» заменить цифрами «115 878»;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«-260 836» заменить цифрами «-115 878»;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«144 958».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Булекбаев                               Б. Нарбаев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24-3 от 7 февраля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22-3 от 25 декабря 2013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90"/>
        <w:gridCol w:w="478"/>
        <w:gridCol w:w="9888"/>
        <w:gridCol w:w="22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23 914 286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5 805 583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2 031 491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2 031 491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1 653 674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1 653 674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1 519 394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712 960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246 700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559 640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363 788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113 420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184 038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237 236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237 236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95 773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53 628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53 628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674 355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360 755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40 755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17 338 575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17 338 575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17 338 575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686"/>
        <w:gridCol w:w="812"/>
        <w:gridCol w:w="9391"/>
        <w:gridCol w:w="222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23 798 408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321 469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25 885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25 035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174 629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167 104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9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42 553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34 101</w:t>
            </w:r>
          </w:p>
        </w:tc>
      </w:tr>
      <w:tr>
        <w:trPr>
          <w:trHeight w:val="9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31 462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</w:t>
            </w:r>
          </w:p>
        </w:tc>
      </w:tr>
      <w:tr>
        <w:trPr>
          <w:trHeight w:val="6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13 867 621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2 827 511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1 852 492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975 019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8 815 154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8 429 740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385 414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1 292 712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38 939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226 694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84 259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940 915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932 244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932 244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1 173 411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954 934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123 672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</w:p>
        </w:tc>
      </w:tr>
      <w:tr>
        <w:trPr>
          <w:trHeight w:val="1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206 270</w:t>
            </w:r>
          </w:p>
        </w:tc>
      </w:tr>
      <w:tr>
        <w:trPr>
          <w:trHeight w:val="4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48 075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140 076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87 133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193 300</w:t>
            </w:r>
          </w:p>
        </w:tc>
      </w:tr>
      <w:tr>
        <w:trPr>
          <w:trHeight w:val="13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214 055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60 289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145 783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</w:p>
        </w:tc>
      </w:tr>
      <w:tr>
        <w:trPr>
          <w:trHeight w:val="6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</w:p>
        </w:tc>
      </w:tr>
      <w:tr>
        <w:trPr>
          <w:trHeight w:val="4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4 610 430</w:t>
            </w:r>
          </w:p>
        </w:tc>
      </w:tr>
      <w:tr>
        <w:trPr>
          <w:trHeight w:val="6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460 547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412 972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236 524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236 524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41 572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41 572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2 142 987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1 285 991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856 996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13 056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13 056</w:t>
            </w:r>
          </w:p>
        </w:tc>
      </w:tr>
      <w:tr>
        <w:trPr>
          <w:trHeight w:val="6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214 144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711 000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790 600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</w:p>
        </w:tc>
      </w:tr>
      <w:tr>
        <w:trPr>
          <w:trHeight w:val="1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444 937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78 787</w:t>
            </w:r>
          </w:p>
        </w:tc>
      </w:tr>
      <w:tr>
        <w:trPr>
          <w:trHeight w:val="1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78 787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81 169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81 169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</w:t>
            </w:r>
          </w:p>
        </w:tc>
      </w:tr>
      <w:tr>
        <w:trPr>
          <w:trHeight w:val="4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79 969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79 969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25 885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30 166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120 970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37 727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155 353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13 326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59 791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36 066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</w:p>
        </w:tc>
      </w:tr>
      <w:tr>
        <w:trPr>
          <w:trHeight w:val="6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62 069</w:t>
            </w:r>
          </w:p>
        </w:tc>
      </w:tr>
      <w:tr>
        <w:trPr>
          <w:trHeight w:val="6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31 648</w:t>
            </w:r>
          </w:p>
        </w:tc>
      </w:tr>
      <w:tr>
        <w:trPr>
          <w:trHeight w:val="6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25 061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2 419 354</w:t>
            </w:r>
          </w:p>
        </w:tc>
      </w:tr>
      <w:tr>
        <w:trPr>
          <w:trHeight w:val="6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2 419 354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360 354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551 952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28 229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28 229</w:t>
            </w:r>
          </w:p>
        </w:tc>
      </w:tr>
      <w:tr>
        <w:trPr>
          <w:trHeight w:val="6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44 425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44 425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412 764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412 764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16 534</w:t>
            </w:r>
          </w:p>
        </w:tc>
      </w:tr>
      <w:tr>
        <w:trPr>
          <w:trHeight w:val="6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14 134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115 878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-115 878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89"/>
        <w:gridCol w:w="689"/>
        <w:gridCol w:w="9764"/>
        <w:gridCol w:w="192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251 164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251 164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251 164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86"/>
        <w:gridCol w:w="686"/>
        <w:gridCol w:w="10067"/>
        <w:gridCol w:w="180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