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2f3e" w14:textId="3972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2013 года № 22-3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24 июня 2014 года № 30-6. Зарегистрировано Департаментом юстиции Жамбылской области 1 июля 2014 года № 2257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№ 2083, опубликовано 1 января 2014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«26016826» заменить цифрами «26022273»;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«19128739» заменить цифрами «19134186»;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«26235711» заменить цифрами «26241158»;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Нарбаев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30-6 от 24 июня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22-3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668"/>
        <w:gridCol w:w="9680"/>
        <w:gridCol w:w="19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26022273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6002959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1734301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1526404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363788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210773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168628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19134186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19134186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86"/>
        <w:gridCol w:w="687"/>
        <w:gridCol w:w="9588"/>
        <w:gridCol w:w="19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26241158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13931074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3087921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1915643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1172278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9217798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8825201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392597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1290437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962732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1243178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1024569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6874768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914584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858984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3749758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1897315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1852443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985133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223132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477881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70017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1835610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1835610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359754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1375856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1113786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615082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544091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410044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410044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-218885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23"/>
        <w:gridCol w:w="665"/>
        <w:gridCol w:w="9714"/>
        <w:gridCol w:w="1971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28"/>
        <w:gridCol w:w="686"/>
        <w:gridCol w:w="9629"/>
        <w:gridCol w:w="201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