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be39" w14:textId="c85b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постановление акимата города Тараз "Об утверждении 
государственного образовательного заказа на дошкольное воспитание и обучение, размер подушевого финансирования и  родительской платы на 2014 год в городе Тараз" № 382 от 28 апреля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Таразского городского акимата Жамбылской области от 14 июля 2014 года № 578. Зарегистрировано Департаментом юстиции Жамбылской области 29 июля 2014 года № 2284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«Об образовании» от 27 июля 2007 года акимат города Тараз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города Тараз от 28 апреля 2014 года № 382 «Об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2014 год в городе Тараз» (зарегистрировано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2222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28 мая 2014 года в газете «Жамбыл-Тараз» № 22 (1204)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Тараз Тогызбаеву Кулимхан Майлыбековну.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Н.Календеров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Тараз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"14" июля 2014 года № 578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2014 год в городе Тараз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6"/>
        <w:gridCol w:w="2812"/>
        <w:gridCol w:w="1786"/>
        <w:gridCol w:w="2833"/>
        <w:gridCol w:w="1659"/>
        <w:gridCol w:w="2044"/>
      </w:tblGrid>
      <w:tr>
        <w:trPr>
          <w:trHeight w:val="75" w:hRule="atLeast"/>
        </w:trPr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заказ, (мест) в том числе финансируемых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месяц (тенге), в том числе финансируемых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 (тенге)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республиканских целевых трансфертов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республиканских целевых трансфертов (тенге)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дошкольные организации</w:t>
            </w:r>
          </w:p>
        </w:tc>
      </w:tr>
      <w:tr>
        <w:trPr>
          <w:trHeight w:val="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12 856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дошкольные организации (мини-центр)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Санаторные детские сады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Логопедические детские сады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22 678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дошкольные организации (детский сад)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