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c99f" w14:textId="109c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25 декабря 2013 года № 22-3 "О городском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29 октября 2014 года № 34-3. Зарегистрировано Департаментом юстиции Жамбылской области 6 ноября 2014 года № 2363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Таразского городского маслихата от 25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22-3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2014-2016 годы» (зарегистрировано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2083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 января 2014 года в газете «Жамбыл Тараз»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«26 012 900» заменить цифрами «26 142 850»;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«6 016 845» заменить цифрами «6 139 195»;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«213 111» заменить цифрами «220 711»;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«26 231 785» заменить цифрами «26 361 735».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момента государственной регистрации в органах юстиции и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Таразского городского маслихата            Ш. Усенбаев 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34-3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октября 2014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22-3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499"/>
        <w:gridCol w:w="668"/>
        <w:gridCol w:w="9536"/>
        <w:gridCol w:w="2221"/>
      </w:tblGrid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26 142 850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6 139 195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2 073 417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2 073 417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1 734 301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1 734 301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1 653 136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846 228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254 386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552 390</w:t>
            </w:r>
          </w:p>
        </w:tc>
      </w:tr>
      <w:tr>
        <w:trPr>
          <w:trHeight w:val="16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350 147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45 390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122 939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167 751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14 067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328 194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328 194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220 711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38 918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36 065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19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</w:t>
            </w:r>
          </w:p>
        </w:tc>
      </w:tr>
      <w:tr>
        <w:trPr>
          <w:trHeight w:val="7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</w:t>
            </w:r>
          </w:p>
        </w:tc>
      </w:tr>
      <w:tr>
        <w:trPr>
          <w:trHeight w:val="13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10 793</w:t>
            </w:r>
          </w:p>
        </w:tc>
      </w:tr>
      <w:tr>
        <w:trPr>
          <w:trHeight w:val="60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10 793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168 748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168 748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658 131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300 231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300 231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357 900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37 900</w:t>
            </w:r>
          </w:p>
        </w:tc>
      </w:tr>
      <w:tr>
        <w:trPr>
          <w:trHeight w:val="4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19 124 813</w:t>
            </w:r>
          </w:p>
        </w:tc>
      </w:tr>
      <w:tr>
        <w:trPr>
          <w:trHeight w:val="6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19 124 813</w:t>
            </w:r>
          </w:p>
        </w:tc>
      </w:tr>
      <w:tr>
        <w:trPr>
          <w:trHeight w:val="31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19 124 813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815"/>
        <w:gridCol w:w="731"/>
        <w:gridCol w:w="9116"/>
        <w:gridCol w:w="2263"/>
      </w:tblGrid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26 361 735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332 147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27 369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26 519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171 787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165 600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6 187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92 959</w:t>
            </w:r>
          </w:p>
        </w:tc>
      </w:tr>
      <w:tr>
        <w:trPr>
          <w:trHeight w:val="57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37 347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12 685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40 032</w:t>
            </w:r>
          </w:p>
        </w:tc>
      </w:tr>
      <w:tr>
        <w:trPr>
          <w:trHeight w:val="46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37 418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196 904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196 904</w:t>
            </w:r>
          </w:p>
        </w:tc>
      </w:tr>
      <w:tr>
        <w:trPr>
          <w:trHeight w:val="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196 904</w:t>
            </w:r>
          </w:p>
        </w:tc>
      </w:tr>
      <w:tr>
        <w:trPr>
          <w:trHeight w:val="7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13 933 827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3 110 633</w:t>
            </w:r>
          </w:p>
        </w:tc>
      </w:tr>
      <w:tr>
        <w:trPr>
          <w:trHeight w:val="3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1 938 355</w:t>
            </w:r>
          </w:p>
        </w:tc>
      </w:tr>
      <w:tr>
        <w:trPr>
          <w:trHeight w:val="21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1 172 278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9 276 137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8 881 676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394 461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1 211 139</w:t>
            </w:r>
          </w:p>
        </w:tc>
      </w:tr>
      <w:tr>
        <w:trPr>
          <w:trHeight w:val="21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46 679</w:t>
            </w:r>
          </w:p>
        </w:tc>
      </w:tr>
      <w:tr>
        <w:trPr>
          <w:trHeight w:val="3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194 672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</w:p>
        </w:tc>
      </w:tr>
      <w:tr>
        <w:trPr>
          <w:trHeight w:val="28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91 672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876 211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335 918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335 918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1 303 210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1 078 269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141 044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53 874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267 960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54 225</w:t>
            </w:r>
          </w:p>
        </w:tc>
      </w:tr>
      <w:tr>
        <w:trPr>
          <w:trHeight w:val="16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145 053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91 846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195 300</w:t>
            </w:r>
          </w:p>
        </w:tc>
      </w:tr>
      <w:tr>
        <w:trPr>
          <w:trHeight w:val="12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106 031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220 519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64 888</w:t>
            </w:r>
          </w:p>
        </w:tc>
      </w:tr>
      <w:tr>
        <w:trPr>
          <w:trHeight w:val="22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147 648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5 486</w:t>
            </w:r>
          </w:p>
        </w:tc>
      </w:tr>
      <w:tr>
        <w:trPr>
          <w:trHeight w:val="6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4 422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6 920 631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854 793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799 193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44 500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4 063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7 037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229 537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229 537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49 818</w:t>
            </w:r>
          </w:p>
        </w:tc>
      </w:tr>
      <w:tr>
        <w:trPr>
          <w:trHeight w:val="3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49 818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3 785 758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1 921 315</w:t>
            </w:r>
          </w:p>
        </w:tc>
      </w:tr>
      <w:tr>
        <w:trPr>
          <w:trHeight w:val="1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1 864 443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13 263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13 263</w:t>
            </w:r>
          </w:p>
        </w:tc>
      </w:tr>
      <w:tr>
        <w:trPr>
          <w:trHeight w:val="51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218 369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157 225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61 144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715 171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715 171</w:t>
            </w:r>
          </w:p>
        </w:tc>
      </w:tr>
      <w:tr>
        <w:trPr>
          <w:trHeight w:val="6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1 053 922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233 132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339 057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479 604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486 303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96 361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96 361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77 839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77 839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27 379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13 799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4 991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84 066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84 066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30 885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18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31 111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21 005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10 106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138 662</w:t>
            </w:r>
          </w:p>
        </w:tc>
      </w:tr>
      <w:tr>
        <w:trPr>
          <w:trHeight w:val="9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91 717</w:t>
            </w:r>
          </w:p>
        </w:tc>
      </w:tr>
      <w:tr>
        <w:trPr>
          <w:trHeight w:val="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44 651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</w:t>
            </w:r>
          </w:p>
        </w:tc>
      </w:tr>
      <w:tr>
        <w:trPr>
          <w:trHeight w:val="42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169 352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18 748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62 882</w:t>
            </w:r>
          </w:p>
        </w:tc>
      </w:tr>
      <w:tr>
        <w:trPr>
          <w:trHeight w:val="16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39 900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</w:t>
            </w:r>
          </w:p>
        </w:tc>
      </w:tr>
      <w:tr>
        <w:trPr>
          <w:trHeight w:val="18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17 716</w:t>
            </w:r>
          </w:p>
        </w:tc>
      </w:tr>
      <w:tr>
        <w:trPr>
          <w:trHeight w:val="6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72 403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41 709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15 319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15 319</w:t>
            </w:r>
          </w:p>
        </w:tc>
      </w:tr>
      <w:tr>
        <w:trPr>
          <w:trHeight w:val="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76 017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49 542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48 542</w:t>
            </w:r>
          </w:p>
        </w:tc>
      </w:tr>
      <w:tr>
        <w:trPr>
          <w:trHeight w:val="21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26 475</w:t>
            </w:r>
          </w:p>
        </w:tc>
      </w:tr>
      <w:tr>
        <w:trPr>
          <w:trHeight w:val="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25 875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1 879 328</w:t>
            </w:r>
          </w:p>
        </w:tc>
      </w:tr>
      <w:tr>
        <w:trPr>
          <w:trHeight w:val="6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1 879 328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385 570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142 907</w:t>
            </w:r>
          </w:p>
        </w:tc>
      </w:tr>
      <w:tr>
        <w:trPr>
          <w:trHeight w:val="13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1 350 851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1 048 964</w:t>
            </w:r>
          </w:p>
        </w:tc>
      </w:tr>
      <w:tr>
        <w:trPr>
          <w:trHeight w:val="15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13 661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13 661</w:t>
            </w:r>
          </w:p>
        </w:tc>
      </w:tr>
      <w:tr>
        <w:trPr>
          <w:trHeight w:val="6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608 496</w:t>
            </w:r>
          </w:p>
        </w:tc>
      </w:tr>
      <w:tr>
        <w:trPr>
          <w:trHeight w:val="58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39 085</w:t>
            </w:r>
          </w:p>
        </w:tc>
      </w:tr>
      <w:tr>
        <w:trPr>
          <w:trHeight w:val="16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544 091</w:t>
            </w:r>
          </w:p>
        </w:tc>
      </w:tr>
      <w:tr>
        <w:trPr>
          <w:trHeight w:val="45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25 320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410 044</w:t>
            </w:r>
          </w:p>
        </w:tc>
      </w:tr>
      <w:tr>
        <w:trPr>
          <w:trHeight w:val="46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410 044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16 763</w:t>
            </w:r>
          </w:p>
        </w:tc>
      </w:tr>
      <w:tr>
        <w:trPr>
          <w:trHeight w:val="6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15 403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-218 885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498"/>
        <w:gridCol w:w="1151"/>
        <w:gridCol w:w="9145"/>
        <w:gridCol w:w="2407"/>
      </w:tblGrid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</w:p>
        </w:tc>
      </w:tr>
      <w:tr>
        <w:trPr>
          <w:trHeight w:val="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</w:p>
        </w:tc>
      </w:tr>
      <w:tr>
        <w:trPr>
          <w:trHeight w:val="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</w:p>
        </w:tc>
      </w:tr>
      <w:tr>
        <w:trPr>
          <w:trHeight w:val="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72"/>
        <w:gridCol w:w="8809"/>
        <w:gridCol w:w="2401"/>
      </w:tblGrid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  <w:tr>
        <w:trPr>
          <w:trHeight w:val="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