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fb02" w14:textId="de3f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24 декабря 2014 года № 37-3. Зарегистрировано Департаментом юстиции Жамбылской области 29 декабря 2014 года № 2448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городской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28 858 286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– 6 538 317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224 904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567 052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– 21 528 013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– 28 755 534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– 879 948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879 948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– 711 218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715 350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– 4 132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- - 1 488 414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– 1 488 414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поступление займов – 1 825 394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– 512 000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175 020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Таразского городского маслихата Жамбылской области от 07.04.2015 </w:t>
      </w:r>
      <w:r>
        <w:rPr>
          <w:rFonts w:ascii="Times New Roman"/>
          <w:b w:val="false"/>
          <w:i w:val="false"/>
          <w:color w:val="ff0000"/>
          <w:sz w:val="28"/>
        </w:rPr>
        <w:t>№ 40-6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08.06.2015 </w:t>
      </w:r>
      <w:r>
        <w:rPr>
          <w:rFonts w:ascii="Times New Roman"/>
          <w:b w:val="false"/>
          <w:i w:val="false"/>
          <w:color w:val="ff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28.08.2015 </w:t>
      </w:r>
      <w:r>
        <w:rPr>
          <w:rFonts w:ascii="Times New Roman"/>
          <w:b w:val="false"/>
          <w:i w:val="false"/>
          <w:color w:val="ff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06.11.2015 </w:t>
      </w:r>
      <w:r>
        <w:rPr>
          <w:rFonts w:ascii="Times New Roman"/>
          <w:b w:val="false"/>
          <w:i w:val="false"/>
          <w:color w:val="ff0000"/>
          <w:sz w:val="28"/>
        </w:rPr>
        <w:t>№ 45-3</w:t>
      </w:r>
      <w:r>
        <w:rPr>
          <w:rFonts w:ascii="Times New Roman"/>
          <w:b w:val="false"/>
          <w:i w:val="false"/>
          <w:color w:val="ff0000"/>
          <w:sz w:val="28"/>
        </w:rPr>
        <w:t xml:space="preserve">; 25.11.2015 </w:t>
      </w:r>
      <w:r>
        <w:rPr>
          <w:rFonts w:ascii="Times New Roman"/>
          <w:b w:val="false"/>
          <w:i w:val="false"/>
          <w:color w:val="ff0000"/>
          <w:sz w:val="28"/>
        </w:rPr>
        <w:t>№ 46-3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11.12.2015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резерв акимата города на 2015 год в 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бюджетных программ, не подлежащих секвестру в процессе исполнения городского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объем поступлений в бюджет города Тараза от продажи земельных участков 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 момента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37-3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Таразского городского маслихата Жамбылской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292"/>
        <w:gridCol w:w="1292"/>
        <w:gridCol w:w="5612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275"/>
        <w:gridCol w:w="1733"/>
        <w:gridCol w:w="6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37-3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 </w:t>
            </w:r>
          </w:p>
        </w:tc>
      </w:tr>
    </w:tbl>
    <w:bookmarkStart w:name="z25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292"/>
        <w:gridCol w:w="1292"/>
        <w:gridCol w:w="5612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275"/>
        <w:gridCol w:w="1733"/>
        <w:gridCol w:w="6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37-3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</w:t>
            </w:r>
          </w:p>
        </w:tc>
      </w:tr>
    </w:tbl>
    <w:bookmarkStart w:name="z45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292"/>
        <w:gridCol w:w="1292"/>
        <w:gridCol w:w="5612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2151"/>
        <w:gridCol w:w="2151"/>
        <w:gridCol w:w="2923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37-3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</w:t>
            </w:r>
          </w:p>
        </w:tc>
      </w:tr>
    </w:tbl>
    <w:bookmarkStart w:name="z6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бюджетных программ, не подлежащих секвестру в процессе исполнения городского бюджета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37-3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города Тараза от продажи земельных участков сельскохозяйственного назначения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770"/>
        <w:gridCol w:w="770"/>
        <w:gridCol w:w="7931"/>
        <w:gridCol w:w="1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поступлений в бюджет района (города областного от значения) от продажи земельных участков сельскохозяйственного назначения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