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9ea3" w14:textId="68a9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Байзакского районного маслихата</w:t>
      </w:r>
    </w:p>
    <w:p>
      <w:pPr>
        <w:spacing w:after="0"/>
        <w:ind w:left="0"/>
        <w:jc w:val="both"/>
      </w:pPr>
      <w:r>
        <w:rPr>
          <w:rFonts w:ascii="Times New Roman"/>
          <w:b w:val="false"/>
          <w:i w:val="false"/>
          <w:color w:val="000000"/>
          <w:sz w:val="28"/>
        </w:rPr>
        <w:t>Решение Байзакского районного маслихата Жамбылской области от 18 февраля 2014 года № 25-4. Зарегистрировано Департаментом юстиции Жамбылской области 18 марта 2014 года № 2131</w:t>
      </w:r>
    </w:p>
    <w:p>
      <w:pPr>
        <w:spacing w:after="0"/>
        <w:ind w:left="0"/>
        <w:jc w:val="both"/>
      </w:pPr>
      <w:bookmarkStart w:name="z97" w:id="0"/>
      <w:r>
        <w:rPr>
          <w:rFonts w:ascii="Times New Roman"/>
          <w:b w:val="false"/>
          <w:i w:val="false"/>
          <w:color w:val="ff0000"/>
          <w:sz w:val="28"/>
        </w:rPr>
        <w:t>
      Примечание РЦПИ.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районный маслихат</w:t>
      </w:r>
      <w:r>
        <w:rPr>
          <w:rFonts w:ascii="Times New Roman"/>
          <w:b/>
          <w:i w:val="false"/>
          <w:color w:val="000000"/>
          <w:sz w:val="28"/>
        </w:rPr>
        <w:t xml:space="preserve"> РЕШИЛ:</w:t>
      </w:r>
    </w:p>
    <w:bookmarkEnd w:id="1"/>
    <w:bookmarkStart w:name="z2" w:id="2"/>
    <w:p>
      <w:pPr>
        <w:spacing w:after="0"/>
        <w:ind w:left="0"/>
        <w:jc w:val="both"/>
      </w:pPr>
      <w:r>
        <w:rPr>
          <w:rFonts w:ascii="Times New Roman"/>
          <w:b w:val="false"/>
          <w:i w:val="false"/>
          <w:color w:val="000000"/>
          <w:sz w:val="28"/>
        </w:rPr>
        <w:t>
      1. Утвердить прилагаемый регламент Байзакского районного маслихата.</w:t>
      </w:r>
    </w:p>
    <w:bookmarkEnd w:id="2"/>
    <w:bookmarkStart w:name="z3" w:id="3"/>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Байзакского районного маслихата по вопросам территориально - экономического развития, финансов, бюджета, административной территориальной структуре, защиты прав человека и рассмотрение проектов договоров закупов участков земли.</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Байзакского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Сейткаримов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Байзакского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Укибаев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Байзакского районного маслихата</w:t>
            </w:r>
            <w:r>
              <w:br/>
            </w:r>
            <w:r>
              <w:rPr>
                <w:rFonts w:ascii="Times New Roman"/>
                <w:b w:val="false"/>
                <w:i w:val="false"/>
                <w:color w:val="000000"/>
                <w:sz w:val="20"/>
              </w:rPr>
              <w:t>от 18 февраля 2014 года № 25-4</w:t>
            </w:r>
          </w:p>
        </w:tc>
      </w:tr>
    </w:tbl>
    <w:bookmarkStart w:name="z99" w:id="5"/>
    <w:p>
      <w:pPr>
        <w:spacing w:after="0"/>
        <w:ind w:left="0"/>
        <w:jc w:val="left"/>
      </w:pPr>
      <w:r>
        <w:rPr>
          <w:rFonts w:ascii="Times New Roman"/>
          <w:b/>
          <w:i w:val="false"/>
          <w:color w:val="000000"/>
        </w:rPr>
        <w:t xml:space="preserve"> Регламент Байзакского районного маслихата </w:t>
      </w:r>
    </w:p>
    <w:bookmarkEnd w:id="5"/>
    <w:p>
      <w:pPr>
        <w:spacing w:after="0"/>
        <w:ind w:left="0"/>
        <w:jc w:val="left"/>
      </w:pPr>
    </w:p>
    <w:p>
      <w:pPr>
        <w:spacing w:after="0"/>
        <w:ind w:left="0"/>
        <w:jc w:val="both"/>
      </w:pPr>
      <w:r>
        <w:rPr>
          <w:rFonts w:ascii="Times New Roman"/>
          <w:b w:val="false"/>
          <w:i w:val="false"/>
          <w:color w:val="ff0000"/>
          <w:sz w:val="28"/>
        </w:rPr>
        <w:t xml:space="preserve">
      Сноска. Регламент – в редакции решения Байзакского районного маслихата Жамбылской области от 07.02.2022 </w:t>
      </w:r>
      <w:r>
        <w:rPr>
          <w:rFonts w:ascii="Times New Roman"/>
          <w:b w:val="false"/>
          <w:i w:val="false"/>
          <w:color w:val="ff0000"/>
          <w:sz w:val="28"/>
        </w:rPr>
        <w:t>№ 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по всему тексту слова "секретарем маслихата", "секретаря маслихата", "секретарь маслихата" "секретарю маслихата", "нового секретаря" заменены словами "председателем маслихата", "председателя маслихата", "председатель маслихата" "председателю маслихата", "нового председателя" решением Байзакского районного маслихата Жамбылской области от 03.07.2023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6"/>
    <w:p>
      <w:pPr>
        <w:spacing w:after="0"/>
        <w:ind w:left="0"/>
        <w:jc w:val="left"/>
      </w:pPr>
      <w:r>
        <w:rPr>
          <w:rFonts w:ascii="Times New Roman"/>
          <w:b/>
          <w:i w:val="false"/>
          <w:color w:val="000000"/>
        </w:rPr>
        <w:t xml:space="preserve"> 1. Общие положения</w:t>
      </w:r>
    </w:p>
    <w:bookmarkEnd w:id="6"/>
    <w:bookmarkStart w:name="z18" w:id="7"/>
    <w:p>
      <w:pPr>
        <w:spacing w:after="0"/>
        <w:ind w:left="0"/>
        <w:jc w:val="both"/>
      </w:pPr>
      <w:r>
        <w:rPr>
          <w:rFonts w:ascii="Times New Roman"/>
          <w:b w:val="false"/>
          <w:i w:val="false"/>
          <w:color w:val="000000"/>
          <w:sz w:val="28"/>
        </w:rPr>
        <w:t xml:space="preserve">
      1. Решение Байзакского районного маслихата от 18 февраля 2021 года "Об утверждении регламента Байзакского районного маслихата" № 25-4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9" w:id="8"/>
    <w:p>
      <w:pPr>
        <w:spacing w:after="0"/>
        <w:ind w:left="0"/>
        <w:jc w:val="both"/>
      </w:pPr>
      <w:r>
        <w:rPr>
          <w:rFonts w:ascii="Times New Roman"/>
          <w:b w:val="false"/>
          <w:i w:val="false"/>
          <w:color w:val="000000"/>
          <w:sz w:val="28"/>
        </w:rPr>
        <w:t>
       2. Байзакский районный маслихат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и контролирующим их осуществление. Маслихат не обладает правами юридического лица.</w:t>
      </w:r>
    </w:p>
    <w:bookmarkEnd w:id="8"/>
    <w:bookmarkStart w:name="z20" w:id="9"/>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9"/>
    <w:bookmarkStart w:name="z21"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2"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3"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4"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5"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6"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7"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8"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9" w:id="18"/>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30"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31" w:id="20"/>
    <w:p>
      <w:pPr>
        <w:spacing w:after="0"/>
        <w:ind w:left="0"/>
        <w:jc w:val="both"/>
      </w:pPr>
      <w:r>
        <w:rPr>
          <w:rFonts w:ascii="Times New Roman"/>
          <w:b w:val="false"/>
          <w:i w:val="false"/>
          <w:color w:val="000000"/>
          <w:sz w:val="28"/>
        </w:rPr>
        <w:t>
       Голосование осуществляется:</w:t>
      </w:r>
    </w:p>
    <w:bookmarkEnd w:id="20"/>
    <w:bookmarkStart w:name="z32"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3" w:id="22"/>
    <w:p>
      <w:pPr>
        <w:spacing w:after="0"/>
        <w:ind w:left="0"/>
        <w:jc w:val="both"/>
      </w:pPr>
      <w:r>
        <w:rPr>
          <w:rFonts w:ascii="Times New Roman"/>
          <w:b w:val="false"/>
          <w:i w:val="false"/>
          <w:color w:val="000000"/>
          <w:sz w:val="28"/>
        </w:rPr>
        <w:t>
       2) поднятием руки;</w:t>
      </w:r>
    </w:p>
    <w:bookmarkEnd w:id="22"/>
    <w:bookmarkStart w:name="z34" w:id="23"/>
    <w:p>
      <w:pPr>
        <w:spacing w:after="0"/>
        <w:ind w:left="0"/>
        <w:jc w:val="both"/>
      </w:pPr>
      <w:r>
        <w:rPr>
          <w:rFonts w:ascii="Times New Roman"/>
          <w:b w:val="false"/>
          <w:i w:val="false"/>
          <w:color w:val="000000"/>
          <w:sz w:val="28"/>
        </w:rPr>
        <w:t>
       3) с использованием бюллетеней.</w:t>
      </w:r>
    </w:p>
    <w:bookmarkEnd w:id="23"/>
    <w:bookmarkStart w:name="z35"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6"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7"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8"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9" w:id="28"/>
    <w:p>
      <w:pPr>
        <w:spacing w:after="0"/>
        <w:ind w:left="0"/>
        <w:jc w:val="both"/>
      </w:pPr>
      <w:r>
        <w:rPr>
          <w:rFonts w:ascii="Times New Roman"/>
          <w:b w:val="false"/>
          <w:i w:val="false"/>
          <w:color w:val="000000"/>
          <w:sz w:val="28"/>
        </w:rPr>
        <w:t>
       8. Очередная сессия маслихата созывается не реже четырех раз в год и ведется председателем маслихата.</w:t>
      </w:r>
    </w:p>
    <w:bookmarkEnd w:id="28"/>
    <w:bookmarkStart w:name="z40"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41" w:id="30"/>
    <w:p>
      <w:pPr>
        <w:spacing w:after="0"/>
        <w:ind w:left="0"/>
        <w:jc w:val="both"/>
      </w:pPr>
      <w:r>
        <w:rPr>
          <w:rFonts w:ascii="Times New Roman"/>
          <w:b w:val="false"/>
          <w:i w:val="false"/>
          <w:color w:val="000000"/>
          <w:sz w:val="28"/>
        </w:rPr>
        <w:t>
       Очередная сессия созывается решением председателя маслихата.</w:t>
      </w:r>
    </w:p>
    <w:bookmarkEnd w:id="30"/>
    <w:bookmarkStart w:name="z42" w:id="31"/>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акима соответствующей территорий.</w:t>
      </w:r>
    </w:p>
    <w:bookmarkEnd w:id="31"/>
    <w:bookmarkStart w:name="z43" w:id="32"/>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2"/>
    <w:bookmarkStart w:name="z44" w:id="33"/>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3"/>
    <w:bookmarkStart w:name="z45" w:id="34"/>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4"/>
    <w:bookmarkStart w:name="z46" w:id="35"/>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5"/>
    <w:bookmarkStart w:name="z47" w:id="36"/>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 </w:t>
      </w:r>
    </w:p>
    <w:bookmarkEnd w:id="36"/>
    <w:bookmarkStart w:name="z48" w:id="37"/>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7"/>
    <w:bookmarkStart w:name="z49" w:id="38"/>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8"/>
    <w:bookmarkStart w:name="z50" w:id="39"/>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9"/>
    <w:bookmarkStart w:name="z51" w:id="40"/>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40"/>
    <w:bookmarkStart w:name="z52" w:id="41"/>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1"/>
    <w:bookmarkStart w:name="z53" w:id="42"/>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2"/>
    <w:bookmarkStart w:name="z54" w:id="43"/>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3"/>
    <w:bookmarkStart w:name="z55" w:id="44"/>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4"/>
    <w:bookmarkStart w:name="z56" w:id="45"/>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5"/>
    <w:bookmarkStart w:name="z57" w:id="46"/>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6"/>
    <w:bookmarkStart w:name="z58" w:id="47"/>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7"/>
    <w:bookmarkStart w:name="z59" w:id="48"/>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8"/>
    <w:bookmarkStart w:name="z60" w:id="49"/>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9"/>
    <w:bookmarkStart w:name="z61" w:id="50"/>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0"/>
    <w:bookmarkStart w:name="z62" w:id="51"/>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1"/>
    <w:bookmarkStart w:name="z63" w:id="52"/>
    <w:p>
      <w:pPr>
        <w:spacing w:after="0"/>
        <w:ind w:left="0"/>
        <w:jc w:val="left"/>
      </w:pPr>
      <w:r>
        <w:rPr>
          <w:rFonts w:ascii="Times New Roman"/>
          <w:b/>
          <w:i w:val="false"/>
          <w:color w:val="000000"/>
        </w:rPr>
        <w:t xml:space="preserve"> Глава 3. Порядок принятия актов маслихата</w:t>
      </w:r>
    </w:p>
    <w:bookmarkEnd w:id="52"/>
    <w:bookmarkStart w:name="z64" w:id="5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3"/>
    <w:bookmarkStart w:name="z65" w:id="54"/>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4"/>
    <w:bookmarkStart w:name="z66" w:id="55"/>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5"/>
    <w:bookmarkStart w:name="z67"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8"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7"/>
    <w:bookmarkStart w:name="z69"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70"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71"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2" w:id="61"/>
    <w:p>
      <w:pPr>
        <w:spacing w:after="0"/>
        <w:ind w:left="0"/>
        <w:jc w:val="both"/>
      </w:pPr>
      <w:r>
        <w:rPr>
          <w:rFonts w:ascii="Times New Roman"/>
          <w:b w:val="false"/>
          <w:i w:val="false"/>
          <w:color w:val="000000"/>
          <w:sz w:val="28"/>
        </w:rPr>
        <w:t>
       В докладе комиссии,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3"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решения, могут изложить свои мнения до начала общих прений по рассматриваемому вопросу.</w:t>
      </w:r>
    </w:p>
    <w:bookmarkEnd w:id="62"/>
    <w:bookmarkStart w:name="z74"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5"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6"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7"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8"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9"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80"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81"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2"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3"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4"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5"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6"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7"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8"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акимов сельских округов.</w:t>
      </w:r>
    </w:p>
    <w:bookmarkEnd w:id="77"/>
    <w:bookmarkStart w:name="z89"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230"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231"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232" w:id="81"/>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до конца финансового года со дня подписания решения маслихата района (города областного значения) об утверждении районного бюджета.</w:t>
      </w:r>
    </w:p>
    <w:bookmarkEnd w:id="81"/>
    <w:bookmarkStart w:name="z233" w:id="82"/>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w:t>
      </w:r>
    </w:p>
    <w:bookmarkEnd w:id="82"/>
    <w:bookmarkStart w:name="z94"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5"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234" w:id="85"/>
    <w:p>
      <w:pPr>
        <w:spacing w:after="0"/>
        <w:ind w:left="0"/>
        <w:jc w:val="left"/>
      </w:pPr>
      <w:r>
        <w:rPr>
          <w:rFonts w:ascii="Times New Roman"/>
          <w:b/>
          <w:i w:val="false"/>
          <w:color w:val="000000"/>
        </w:rPr>
        <w:t xml:space="preserve"> Глава 4. Порядок заслушивания отчетов</w:t>
      </w:r>
    </w:p>
    <w:bookmarkEnd w:id="85"/>
    <w:bookmarkStart w:name="z23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236"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237" w:id="88"/>
    <w:p>
      <w:pPr>
        <w:spacing w:after="0"/>
        <w:ind w:left="0"/>
        <w:jc w:val="both"/>
      </w:pPr>
      <w:r>
        <w:rPr>
          <w:rFonts w:ascii="Times New Roman"/>
          <w:b w:val="false"/>
          <w:i w:val="false"/>
          <w:color w:val="000000"/>
          <w:sz w:val="28"/>
        </w:rPr>
        <w:t xml:space="preserve">
       После выступления председателя маслихата либо лица, его замещающего, слово предоставляется акиму соответствующей территории. </w:t>
      </w:r>
    </w:p>
    <w:bookmarkEnd w:id="88"/>
    <w:bookmarkStart w:name="z23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23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24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24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24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24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24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24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24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24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24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249" w:id="10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w:t>
      </w:r>
    </w:p>
    <w:bookmarkEnd w:id="100"/>
    <w:bookmarkStart w:name="z25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25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252" w:id="103"/>
    <w:p>
      <w:pPr>
        <w:spacing w:after="0"/>
        <w:ind w:left="0"/>
        <w:jc w:val="both"/>
      </w:pPr>
      <w:r>
        <w:rPr>
          <w:rFonts w:ascii="Times New Roman"/>
          <w:b w:val="false"/>
          <w:i w:val="false"/>
          <w:color w:val="000000"/>
          <w:sz w:val="28"/>
        </w:rPr>
        <w:t>
      37.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253"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254" w:id="105"/>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25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256" w:id="107"/>
    <w:p>
      <w:pPr>
        <w:spacing w:after="0"/>
        <w:ind w:left="0"/>
        <w:jc w:val="both"/>
      </w:pPr>
      <w:r>
        <w:rPr>
          <w:rFonts w:ascii="Times New Roman"/>
          <w:b w:val="false"/>
          <w:i w:val="false"/>
          <w:color w:val="000000"/>
          <w:sz w:val="28"/>
        </w:rPr>
        <w:t xml:space="preserve">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 </w:t>
      </w:r>
    </w:p>
    <w:bookmarkEnd w:id="107"/>
    <w:bookmarkStart w:name="z25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25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25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260"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261" w:id="112"/>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262"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263"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264" w:id="115"/>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26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26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267" w:id="118"/>
    <w:p>
      <w:pPr>
        <w:spacing w:after="0"/>
        <w:ind w:left="0"/>
        <w:jc w:val="left"/>
      </w:pPr>
      <w:r>
        <w:rPr>
          <w:rFonts w:ascii="Times New Roman"/>
          <w:b/>
          <w:i w:val="false"/>
          <w:color w:val="000000"/>
        </w:rPr>
        <w:t xml:space="preserve"> Параграф 1. Председатель маслихата</w:t>
      </w:r>
    </w:p>
    <w:bookmarkEnd w:id="118"/>
    <w:bookmarkStart w:name="z268" w:id="119"/>
    <w:p>
      <w:pPr>
        <w:spacing w:after="0"/>
        <w:ind w:left="0"/>
        <w:jc w:val="both"/>
      </w:pPr>
      <w:r>
        <w:rPr>
          <w:rFonts w:ascii="Times New Roman"/>
          <w:b w:val="false"/>
          <w:i w:val="false"/>
          <w:color w:val="000000"/>
          <w:sz w:val="28"/>
        </w:rPr>
        <w:t xml:space="preserve">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 </w:t>
      </w:r>
    </w:p>
    <w:bookmarkEnd w:id="119"/>
    <w:bookmarkStart w:name="z26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27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27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27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27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настоящим Регламентом и регламентом маслихата.</w:t>
      </w:r>
    </w:p>
    <w:bookmarkEnd w:id="124"/>
    <w:bookmarkStart w:name="z274" w:id="125"/>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275"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276" w:id="127"/>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27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278"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27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28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28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282"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регламентом маслихата.</w:t>
      </w:r>
    </w:p>
    <w:bookmarkEnd w:id="133"/>
    <w:bookmarkStart w:name="z283"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либо председателем маслихата при их образовании.</w:t>
      </w:r>
    </w:p>
    <w:bookmarkEnd w:id="134"/>
    <w:bookmarkStart w:name="z284"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28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28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28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28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289" w:id="140"/>
    <w:p>
      <w:pPr>
        <w:spacing w:after="0"/>
        <w:ind w:left="0"/>
        <w:jc w:val="both"/>
      </w:pPr>
      <w:r>
        <w:rPr>
          <w:rFonts w:ascii="Times New Roman"/>
          <w:b w:val="false"/>
          <w:i w:val="false"/>
          <w:color w:val="000000"/>
          <w:sz w:val="28"/>
        </w:rPr>
        <w:t xml:space="preserve">
       На публичных слушаниях после выступления депутата постоянной комиссии отводится время для ответов на вопросы. </w:t>
      </w:r>
    </w:p>
    <w:bookmarkEnd w:id="140"/>
    <w:bookmarkStart w:name="z29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29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292" w:id="143"/>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29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29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29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29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297"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29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29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30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301" w:id="152"/>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w:t>
      </w:r>
    </w:p>
    <w:bookmarkEnd w:id="152"/>
    <w:bookmarkStart w:name="z302"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30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304" w:id="155"/>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305" w:id="156"/>
    <w:p>
      <w:pPr>
        <w:spacing w:after="0"/>
        <w:ind w:left="0"/>
        <w:jc w:val="both"/>
      </w:pP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 счетной комиссии. </w:t>
      </w:r>
    </w:p>
    <w:bookmarkEnd w:id="156"/>
    <w:bookmarkStart w:name="z168"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9"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8"/>
    <w:bookmarkStart w:name="z170"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71"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2" w:id="161"/>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3" w:id="162"/>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 </w:t>
      </w:r>
    </w:p>
    <w:bookmarkEnd w:id="162"/>
    <w:bookmarkStart w:name="z174" w:id="163"/>
    <w:p>
      <w:pPr>
        <w:spacing w:after="0"/>
        <w:ind w:left="0"/>
        <w:jc w:val="both"/>
      </w:pPr>
      <w:r>
        <w:rPr>
          <w:rFonts w:ascii="Times New Roman"/>
          <w:b w:val="false"/>
          <w:i w:val="false"/>
          <w:color w:val="000000"/>
          <w:sz w:val="28"/>
        </w:rPr>
        <w:t xml:space="preserve">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w:t>
      </w:r>
    </w:p>
    <w:bookmarkEnd w:id="163"/>
    <w:bookmarkStart w:name="z175"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6"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7" w:id="166"/>
    <w:p>
      <w:pPr>
        <w:spacing w:after="0"/>
        <w:ind w:left="0"/>
        <w:jc w:val="both"/>
      </w:pPr>
      <w:r>
        <w:rPr>
          <w:rFonts w:ascii="Times New Roman"/>
          <w:b w:val="false"/>
          <w:i w:val="false"/>
          <w:color w:val="000000"/>
          <w:sz w:val="28"/>
        </w:rPr>
        <w:t xml:space="preserve">
       Бюллетени неустановленной формы при подсчете не учитываются. </w:t>
      </w:r>
    </w:p>
    <w:bookmarkEnd w:id="166"/>
    <w:bookmarkStart w:name="z178"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9"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80"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81" w:id="170"/>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всеми членами счетной комиссии. </w:t>
      </w:r>
    </w:p>
    <w:bookmarkEnd w:id="170"/>
    <w:bookmarkStart w:name="z182"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3"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4"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5"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6"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7"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8"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9"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90"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91"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2"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3" w:id="182"/>
    <w:p>
      <w:pPr>
        <w:spacing w:after="0"/>
        <w:ind w:left="0"/>
        <w:jc w:val="left"/>
      </w:pPr>
      <w:r>
        <w:rPr>
          <w:rFonts w:ascii="Times New Roman"/>
          <w:b/>
          <w:i w:val="false"/>
          <w:color w:val="000000"/>
        </w:rPr>
        <w:t xml:space="preserve"> Глава 7. Правила депутатской этики</w:t>
      </w:r>
    </w:p>
    <w:bookmarkEnd w:id="182"/>
    <w:bookmarkStart w:name="z194" w:id="183"/>
    <w:p>
      <w:pPr>
        <w:spacing w:after="0"/>
        <w:ind w:left="0"/>
        <w:jc w:val="both"/>
      </w:pPr>
      <w:r>
        <w:rPr>
          <w:rFonts w:ascii="Times New Roman"/>
          <w:b w:val="false"/>
          <w:i w:val="false"/>
          <w:color w:val="000000"/>
          <w:sz w:val="28"/>
        </w:rPr>
        <w:t>
       64. Правила депутатской этики депутатов маслихата определяют нормы поведения, которыми они должны руководствоваться как при осуществлении, так и вне депутатских полномочий.</w:t>
      </w:r>
    </w:p>
    <w:bookmarkEnd w:id="183"/>
    <w:bookmarkStart w:name="z195" w:id="184"/>
    <w:p>
      <w:pPr>
        <w:spacing w:after="0"/>
        <w:ind w:left="0"/>
        <w:jc w:val="both"/>
      </w:pPr>
      <w:r>
        <w:rPr>
          <w:rFonts w:ascii="Times New Roman"/>
          <w:b w:val="false"/>
          <w:i w:val="false"/>
          <w:color w:val="000000"/>
          <w:sz w:val="28"/>
        </w:rPr>
        <w:t>
       Депутаты маслихата:</w:t>
      </w:r>
    </w:p>
    <w:bookmarkEnd w:id="184"/>
    <w:bookmarkStart w:name="z196" w:id="1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5"/>
    <w:bookmarkStart w:name="z197" w:id="1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6"/>
    <w:bookmarkStart w:name="z198" w:id="1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7"/>
    <w:bookmarkStart w:name="z199" w:id="1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8"/>
    <w:bookmarkStart w:name="z200" w:id="189"/>
    <w:p>
      <w:pPr>
        <w:spacing w:after="0"/>
        <w:ind w:left="0"/>
        <w:jc w:val="both"/>
      </w:pPr>
      <w:r>
        <w:rPr>
          <w:rFonts w:ascii="Times New Roman"/>
          <w:b w:val="false"/>
          <w:i w:val="false"/>
          <w:color w:val="000000"/>
          <w:sz w:val="28"/>
        </w:rPr>
        <w:t>
       5) не должны прерывать выступающих.</w:t>
      </w:r>
    </w:p>
    <w:bookmarkEnd w:id="189"/>
    <w:bookmarkStart w:name="z201" w:id="19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0"/>
    <w:bookmarkStart w:name="z202" w:id="19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1"/>
    <w:bookmarkStart w:name="z203" w:id="19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2"/>
    <w:bookmarkStart w:name="z204" w:id="19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3"/>
    <w:bookmarkStart w:name="z205" w:id="19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4"/>
    <w:bookmarkStart w:name="z206" w:id="195"/>
    <w:p>
      <w:pPr>
        <w:spacing w:after="0"/>
        <w:ind w:left="0"/>
        <w:jc w:val="left"/>
      </w:pPr>
      <w:r>
        <w:rPr>
          <w:rFonts w:ascii="Times New Roman"/>
          <w:b/>
          <w:i w:val="false"/>
          <w:color w:val="000000"/>
        </w:rPr>
        <w:t xml:space="preserve"> Глава 8. Повышение квалификации депутатов маслихата</w:t>
      </w:r>
    </w:p>
    <w:bookmarkEnd w:id="195"/>
    <w:bookmarkStart w:name="z207" w:id="19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6"/>
    <w:bookmarkStart w:name="z208" w:id="19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7"/>
    <w:bookmarkStart w:name="z209" w:id="19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8"/>
    <w:bookmarkStart w:name="z210" w:id="19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9"/>
    <w:bookmarkStart w:name="z211" w:id="20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0"/>
    <w:bookmarkStart w:name="z212" w:id="201"/>
    <w:p>
      <w:pPr>
        <w:spacing w:after="0"/>
        <w:ind w:left="0"/>
        <w:jc w:val="left"/>
      </w:pPr>
      <w:r>
        <w:rPr>
          <w:rFonts w:ascii="Times New Roman"/>
          <w:b/>
          <w:i w:val="false"/>
          <w:color w:val="000000"/>
        </w:rPr>
        <w:t xml:space="preserve"> Глава 9. Организация работы аппарата маслихата</w:t>
      </w:r>
    </w:p>
    <w:bookmarkEnd w:id="201"/>
    <w:bookmarkStart w:name="z213" w:id="20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2"/>
    <w:bookmarkStart w:name="z214" w:id="203"/>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3"/>
    <w:bookmarkStart w:name="z215" w:id="204"/>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4"/>
    <w:bookmarkStart w:name="z216" w:id="205"/>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5"/>
    <w:bookmarkStart w:name="z217" w:id="206"/>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6"/>
    <w:bookmarkStart w:name="z218" w:id="207"/>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