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18f8" w14:textId="7961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2013 года № 24-3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от 5 сентября 2014 года № 33-2. Зарегистрировано Департаментом юстиции Жамбылской области 12 сентября 2014 года № 2318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 – 2016 годы» (зарегистрировано в Реестре государственной регистрации нормативных правовых актов за № 2093, опубликовано в районной газете «Ауыл жаңалығы-Сельская новь» от 1 января 2014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«7 216 286» заменить цифрами «7 191 122»;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«6 178 584» заменить цифрами «6 153 420»;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«7 291 010» заменить цифрами «7 265 846».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Укибаев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Сапарбеков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5 сентября 2014 года № 33-2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23"/>
        <w:gridCol w:w="9811"/>
        <w:gridCol w:w="22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тысяч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7 191 122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991 461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173 481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564 485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483 733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41 648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40 305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6 153 420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6 153 420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77"/>
        <w:gridCol w:w="9344"/>
        <w:gridCol w:w="212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7 265 846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414 364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96 624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82 679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264 086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4 911 197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837 475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361 515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475 960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3 892 079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3 751 474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140 605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37 858</w:t>
            </w:r>
          </w:p>
        </w:tc>
      </w:tr>
      <w:tr>
        <w:trPr>
          <w:trHeight w:val="5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81 228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2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275 060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1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97 372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750 283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«Дорожной карте занятости 2020»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«Дорожной карте занятости 2020»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680 216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680 216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48 003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2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83 441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38 197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37 697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1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138 542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1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134 717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  <w:tr>
        <w:trPr>
          <w:trHeight w:val="1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626"/>
        <w:gridCol w:w="220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586"/>
        <w:gridCol w:w="22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36"/>
        <w:gridCol w:w="576"/>
        <w:gridCol w:w="9747"/>
        <w:gridCol w:w="232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505"/>
        <w:gridCol w:w="238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-81 499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85"/>
        <w:gridCol w:w="2347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7"/>
        <w:gridCol w:w="676"/>
        <w:gridCol w:w="9486"/>
        <w:gridCol w:w="23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сентября 2014 года № 33-2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по аульным округам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599"/>
        <w:gridCol w:w="3004"/>
        <w:gridCol w:w="2600"/>
        <w:gridCol w:w="2559"/>
        <w:gridCol w:w="2500"/>
      </w:tblGrid>
      <w:tr>
        <w:trPr>
          <w:trHeight w:val="25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Наименование программ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местности"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Үлгули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254 848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528"/>
        <w:gridCol w:w="2608"/>
        <w:gridCol w:w="2548"/>
        <w:gridCol w:w="2428"/>
        <w:gridCol w:w="3052"/>
      </w:tblGrid>
      <w:tr>
        <w:trPr>
          <w:trHeight w:val="25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Наименование программ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Үлгули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