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e7af" w14:textId="340e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на договорной основе кандидатам помещений для встреч с избирателями и 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Байзакского районного акимата от 12 сентября 2014 года № 496. Зарегистрировано Департаментом юстиции Жамбылской области 9 октября 2014 года № 2345. Утратило силу постановлением Байзакского районного акимата Жамбылской области от 16 ноября 2023 года № 342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Байзакского районного акимата Жамбылской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проведения предвыборной агитационной кампании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Совместно с Байзакской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следующие постановления акимата Байзакского района: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помещений для проведения встреч с избирателями кандидатов в депутаты маслихатов и Мажилиса Парламента Республики Казахстан" (зарегистрировано в Реестре государственной регистрации нормативных правовых актов от 14 декабря 2011 года за № 6-2-132, опубликовано 10 декабря 2011 года в районной газете "Ауыл жаналыгы – Сельская новь" за № 78);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26 июля 2013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от 5 августа 2013 года № 1986, опубликовано 7 августа 2013 года в районной газете "Ауыл жаналыгы – Сельская новь" за № 74).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Отделу организационной и государственно – правовой работы аппарата акима района (К.Исмаил)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руководителя аппарата акима района Бахтияра Муратовича Акбаева.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района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Шукеев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Байзакской районной территориальной</w:t>
      </w:r>
    </w:p>
    <w:bookmarkEnd w:id="11"/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Толепбергенов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 2014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сентября 2014 года № 496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на договорной основе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проведение встреч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Айтимбетова № 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имени Ленина, улица Кузенбая № 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заседений средней школы Бурыл, улица 9 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Жамбыла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 культуры, улица Байзак батыра № 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Мадимар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Наржанова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Байзак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имени С.Абланова, улица Байдешова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Муканова №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Толе би № 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Аулие ата № 56 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средней школы имени Н.Гоголя, улица Туганбаева №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Селький клуб, улица Тортаева № 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Жамансары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9 мая №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средней школы Чапаева, улица Школьная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Туймекент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культуры, улица Конаева № 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клуб, улица Жакыпбая № 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средней школы Жанатурмыс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средней школы Кенес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12 сентября 2014 года № 496 </w:t>
            </w:r>
          </w:p>
        </w:tc>
      </w:tr>
    </w:tbl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Жетибай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Щиты по адресу: улица Жамбыла № 10 и улица Толе би № 86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Омиртая № 16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Жанатурмыс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территории средней школы Жанатурмыс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Акшолак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территории средней школы Акшолак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Кокбастау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территории средней школы Амангельды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Мадимар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Сейдалиева № 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на территории средней школы Кенес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Улгули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Жакыпбай № 126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Туймекент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Нахмановича № 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Сейфуллина № 38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Тегистик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Школьная №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Сарыбарак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Карсакбаева № 27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Сармык № 41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Т.Рыскулова № 27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Жанасаз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Актерек № 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Сарыкемер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Щиты по адресу: улица Байзак батыра № 76, улица Суханбаева № 257 и улица Смайлова №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Базарбай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Мулдиева № 18 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Центральная № 10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Мырзатай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Жамансары № 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Дихан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9 мая № 27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 жулдыз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на площади имени С.Онгарбаевой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Аулие ата № 42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К.Рыскулбекова №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Талас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Барысхан № 54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А.Молдагуловой № 11а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Байзак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Байдешова № 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Бурыл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Д.Конаева № 45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Кумжота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Дангыл ата № 39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Дихан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Кузенбая № 19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Жакаш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Айтимбетова № 44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Косы батыра № 42 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Кокозек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улица Абдуалиева № 46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