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a54b" w14:textId="559a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Байзакского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от 4 декабря 2014 года № 35-3. Зарегистрировано Департаментом юстиции Жамбылской области 12 декабря 2014 года № 2428. Утратило силу решением маслихата Байзакского района Жамбылской области от 24 февраля 2016 года № 51-2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Байзакского района Жамбылской области от 24.02.2016 </w:t>
      </w:r>
      <w:r>
        <w:rPr>
          <w:rFonts w:ascii="Times New Roman"/>
          <w:b w:val="false"/>
          <w:i w:val="false"/>
          <w:color w:val="ff0000"/>
          <w:sz w:val="28"/>
        </w:rPr>
        <w:t>№ 51-2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на территории Байзакского района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его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35-3 от 4 декабря 2014 года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дополнительном регламентировании порядка проведения мирных собраний, митингов, шествий, пикетов и демонстраций на территории Байзакского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3"/>
        <w:gridCol w:w="867"/>
        <w:gridCol w:w="9950"/>
      </w:tblGrid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проведения мирных собраний, митингов, шествий, пикетов и демонстрации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Ботамойнакский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Байзак, улица Сейдекуль Байдешова №30 "а", площадь имени "20 лет независимости Республике Казахстан".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Сарыкемер, улица Байзак батыра напротив здания №313.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Бурыл, улица 9 мая площадь напротив детского сада "Байтерек".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Дихан, улица Али Кузенбая №19 "а", площадь перед сельским домом культуры.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Кокбастау, улица Искендира Шалбайева №72, площадь напротив здания администрации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Жалгызтобинский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Жетибай, парк по улице Жамбыла Жабаева.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Кенес, площадь на северной стороне памятника посвещенного ветеранам Великой Отечественной Войны по улице Жуниса Науатова.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Коктал, улица Сабита Муканова № 14, площадь перед сельским домом культуры.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Кызылжулдызский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Кызылжулдыз, площадь имени Сандыбала Оңғарбаева по улице Канымкыз Тортаевой № 70 "а", на северной стороне памятника посвещенного ветеранам Великой Отечественной Войны.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Костобинский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Талас, улица 40 лет победы, площадь перед зданием крестьянского хозяйства "Агали".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Мырзатай, около памятника посвещенного ветеранам Великой Отечественной Войны по улице Амиркул Жамансары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Суханбаевский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Жакаш, улица Шеке Айтимбетова №46, площадь перед сельским клубом имени Агадиля Суханбаева.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Абай, улица Жамбыла Жабаева № 4, площадь перед сельским клубом имени Абая.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Сарыкемерский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Сарыкемер, улица Байзақ батыра № 76, площадь перед домом культуры имени "Аль-Фараби".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Тегистик, улица Школьная № 2, площадь перед средней школой имени Чапаева.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Туймекенский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Туймекент, улица Динмухамеда Конаева № 78, площадь перед сельским клубом.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Улгулинский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Улгули, улица Кожаберген Исмаилова площадь напротив здания администрации сельского округа и площадь перед сельским клубом имени Жакыпбая.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Мадимар, улицы Сейдалиева №3, площадь перед сельским клубом.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