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0610" w14:textId="aa40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Байзакского района Жамбылской области от 28 ноября 2014 года № 656. Зарегистрировано Департаментом юстиции Жамбылской области 23 декабря 2014 года № 2435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в целях организации общественных работ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виды, обьемы и конкретные условия общественных работ,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Байзакского района" обеспечить организацию общественных работ в соответствии с действующим законадательством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Кенжебаева Сагындык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656 от "28" ноября 2014 года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Перечень организаций, виды, объемы и конкретные условия общественных </w:t>
      </w:r>
      <w:r>
        <w:rPr>
          <w:rFonts w:ascii="Times New Roman"/>
          <w:b/>
          <w:i w:val="false"/>
          <w:color w:val="000000"/>
        </w:rPr>
        <w:t xml:space="preserve">работ, размеры оплаты труда участников и источники их финансирования, спрос </w:t>
      </w:r>
      <w:r>
        <w:rPr>
          <w:rFonts w:ascii="Times New Roman"/>
          <w:b/>
          <w:i w:val="false"/>
          <w:color w:val="000000"/>
        </w:rPr>
        <w:t>и предложение на общественные работы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Cноска. Приложение с изменениями, внесенными постановлением Байзакского районного акимата Жамбылской области от 12.08.2015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 и распространяется на отношения, возникающие с 01.09.2015).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2215"/>
        <w:gridCol w:w="2164"/>
        <w:gridCol w:w="1763"/>
        <w:gridCol w:w="2158"/>
        <w:gridCol w:w="1521"/>
        <w:gridCol w:w="1522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оплата труда участников и источники их финансирования,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Жалгызтобинского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село Коктал"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государственое учреждение "Аппарат акима село Коптерек"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Ынтамакского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содействие в санитарной очистке благоустройстве и озеленении территории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