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7b22" w14:textId="09c7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Шахан Темирбекского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Темирбекского сельского округа Байзакского района Жамбылской области от 5 ноября 2014 года №10. Зарегистрировано Департаментом юстиции Жамбылской области 25 ноября 2014 года № 2389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10-1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инспектора Байзакского района № 313 от 10 октября 2014 года аким Темирбекского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выявлением эпизоотического очага бруцеллеза мелкого скота установить ветеринарный режим с введением ограничительных мероприятий на территории села Шахан Темирбекского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решение возложить на главного специалиста ветеринара аппарата акима сельского округа Кенжекулова Жениса Айтбековича.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к решению акима Темирбекского селького округа от 5 ноября 2014 года № 10 "Об установлении ветеринарного режима с введением ограничительных мероприятий на территории села Шахан Темирбекского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внутренних дел "Байзакского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ноября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"Байзакская районная территориальная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инспекция Комитета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контроля и надзора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Толтаев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ноября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"Байзакское районное управление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 потребителей департамента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потребителей Жамбылской области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защите прав потребителей"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Тулепбергенов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 ноября 2014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