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495b" w14:textId="17f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29 января 2014 года № 13. Зарегистрировано Департаментом юстиции Жамбылской области 12 февраля 2014 года № 2114.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организаций, виды, объемы и конкретные условия общественных работ, размер оплаты труда участников и источники их финансирования, определить спрос и предложение на общественные работы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Жамбылского района" обеспечить организацию общественных работ,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января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от 29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245"/>
        <w:gridCol w:w="1616"/>
        <w:gridCol w:w="1316"/>
        <w:gridCol w:w="1761"/>
        <w:gridCol w:w="1015"/>
        <w:gridCol w:w="1015"/>
        <w:gridCol w:w="161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длительность времени на 1 человека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Айшабибинского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Акбастауского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Акбулымского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Бесагашского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Гродиковского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Ерназарского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Колькайнарского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Кызылкайнарского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государственое учреждение "Аппарат акима Каратюбинского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Каройского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Пионерского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Полаткощинского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Тогызтарауского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Урнекского аульного округа"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Жамбылского района"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"Районный дом культуры" отдел культуры и развития языков акимата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"Жамбылский комбинат коммунальных предприятий" акимата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система" акимата Жамбылского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санитарной очистке, благоустройство и озеленение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