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ac61" w14:textId="a3aa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Жамбылского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18 марта 2014 года № 30-4. Зарегистрировано Департаментом юстиции Жамбылской области 17 апреля 2014 года № 2163. Утратило силу решением Жамбылского районного маслихата Жамбылской области от 19 июля 2018 года № 28-5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19.07.2018 </w:t>
      </w:r>
      <w:r>
        <w:rPr>
          <w:rFonts w:ascii="Times New Roman"/>
          <w:b w:val="false"/>
          <w:i w:val="false"/>
          <w:color w:val="ff0000"/>
          <w:sz w:val="28"/>
        </w:rPr>
        <w:t>№ 28-5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Жамбылский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Жамбылского районного маслихата".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районного маслихата по вопросам социально-экономического развития района, по бюджету, местным налогам и вопросам городского хозяйства.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30–4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Жамбылского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маслихата"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Жамбылского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Жамбылского районного маслихата не имеет ведомства.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Жамбылского районного маслихата" (далее –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Местонахождение: Республика Казахстан, Жамбылская область, Жамбылский район, село Аса улица Абая.123, почтовый индекс: 080200.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Жамбылского районного маслихата".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маслихата.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20"/>
    <w:bookmarkStart w:name="z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обеспечивающее деятельность Жамбылского районного маслихата, его органов и депутатов.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Жамбылского районного маслихата.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депутатов маслихата сведения, информацию по вопросам их деятельности;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маслихата предложения, возникающие в процессе своей деятельности;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у соответствующих государственных и общественных органов, юридических лиц для работы документы и материалы;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в общественно значимых сферах деятельности;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End w:id="49"/>
    <w:bookmarkStart w:name="z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организует проверку подлинности собранных подписей депутатов маслихата, инициирующих вопрос о выражении недоверия акиму в соответствии настоящего Закона;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опубликование решений маслихата, определяет 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контролю за их исполнением;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выполняет по решению маслихата иные функции.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69"/>
    <w:bookmarkStart w:name="z1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3"/>
    <w:bookmarkStart w:name="z1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