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4efcc" w14:textId="db4ef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
и количественного состава представителей жителей села, улицы, многоквартирного жилого дома для участия в сходе местного сообщества в Жамбылском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16 мая 2014 года № 32-4. Зарегистрировано Департаментом юстиции Жамбылской области 19 июня 2014 года № 2244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«О местном государственном управлении и самоуправлении в Республике Казахстан» и постановлением Правительства Республики Казахстан от 18 октября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Типовых правил проведения раздельных сходов местного сообщества» маслихат Жамбылского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Правила проведения раздельных сходов местного сообщества Жамбылского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села, улицы, многоквартирного жилого дома для участия в сходе местного сообщества Жамбылского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социально-экономическому развитию территорий, финансов и бюджета, охраны окружающей среды и использования природы, определения административно-территориальных единиц, предпринимательства и сельского хозяйства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 Елубаев                                 Р. Бегалиев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32-4 от 16 мая 2014 года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проведения раздельных сходов местного сообщества</w:t>
      </w:r>
      <w:r>
        <w:br/>
      </w:r>
      <w:r>
        <w:rPr>
          <w:rFonts w:ascii="Times New Roman"/>
          <w:b/>
          <w:i w:val="false"/>
          <w:color w:val="000000"/>
        </w:rPr>
        <w:t>
в Жамбылском районе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(далее - Правила) проведения раздельных сходов местного сообщества в Жамбылском районе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«О местном государственном управлении и самоуправлении в Республике Казахстан» и постановлением Правительства Республики Казахстан от 18 октября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Типовых правил проведения раздельных сходов местного сообщества» и устанавливают типовой порядок проведения раздельных сходов местного сообщества жителей села, улицы, многоквартирного жилого дома Жамбылского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(далее - раздельный сход) на территории Жамбылского района, сел, поселков, сельских округов созывается и проводится с целью избрания представителей для участия в сходе местного сообщества.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проведения раздельных сходов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Раздельный сход созывается акимом Жамбылского района, села, поселка,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Жамбылского района на проведение схода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населения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села, улицы, многоквартирного жилого дома организуется акимом Жамбылского района, села, поселка и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Жамбылского района, села, поселка, сельского округа или уполномоченным им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Жамбылcкого района, села, поселка, сельского округа или уполномоченное им лицо.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Жамбылского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Жамбылского района, села, поселка и сельского округа.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мая 2014 года № 32-4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Количественный состав представителей жителей села, улицы,</w:t>
      </w:r>
      <w:r>
        <w:br/>
      </w:r>
      <w:r>
        <w:rPr>
          <w:rFonts w:ascii="Times New Roman"/>
          <w:b/>
          <w:i w:val="false"/>
          <w:color w:val="000000"/>
        </w:rPr>
        <w:t>
многоквартирного жилого дома для участия в сходе местного</w:t>
      </w:r>
      <w:r>
        <w:br/>
      </w:r>
      <w:r>
        <w:rPr>
          <w:rFonts w:ascii="Times New Roman"/>
          <w:b/>
          <w:i w:val="false"/>
          <w:color w:val="000000"/>
        </w:rPr>
        <w:t>
сообщества Жамбылского района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3"/>
        <w:gridCol w:w="5253"/>
      </w:tblGrid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села, улицы, многоквартирного жилого дома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Количественный состав представителей (человек)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Пионерский аульный округ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А.Алимбаева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И.Елубаева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Т.Жапарова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Жамбыла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Капал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Ашимали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Шайдана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С.Копбергенова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А.Нурбаева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Алимкул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Кызылкайнарский аульный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Кызылқайнар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Байдибек ата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Жамбыла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Космонавтов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Жасоркен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Б.Абдуллаева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Жасоркен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Набережная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Т.Терликбаева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Ерназарский аульный округ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Кошманбетова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Абдихайым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Акшуак-ана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О.Бегимханов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Поштабай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Ш.Байбатшаев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Ш.Тилебаев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Каракемерский аульный округ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Байтели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Ажибай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Турсынбай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Садыгул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Абимолда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Ескара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Шымырбай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Кушербай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Бейбитшилик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Байкара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Айша бибинский аульный округ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М.Байжигитова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Толе би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Т.Рыскулова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Жибек жолы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Жана 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Жана 2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Жана 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Жана 4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Жана 5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Жана 6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Т.Аубакирова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К.Бурлибаева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С.Абишулы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Ш.Аманжолова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Айша биби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Каратау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Б.Момышулы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А.Арын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Кызылтан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Кызылтан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Урнекский аульный округ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А.Омарова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Ю.Гагарина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Е.Саухатова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А.Молдагуловой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М.Маметовой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М.Наркулова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К.Байкеев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Жамбыла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С.Муханова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К.Ашимулы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С.Байшуакова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30 лет Победы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Б.Абилдаулы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Г.Муратбаева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Жума станция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Тогызтарауский аульный округ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М.Жунисулы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Ж.Садыкова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О.Сметилда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 аульный округ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Жамбыла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Б.Момышулы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Бектобе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Курмангазы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Кылышбаева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Б.Кулжабаева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Б.Абдраймова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К.Рыскулбекова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Т.Омарова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Т.Аубакирова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Булак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Жайлау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М.Дулатова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А.Байтурсынова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Жана 4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Жана Байтерек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Жана 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К.Рыскулова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Коктем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М.Жумабаева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Н.Оразбекулы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П. Жолшыбекова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С.Юсупова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Х.Егесинова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Кызылшарык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Атшабара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Д.Раймбекова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Жамбыла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Т.Токтарова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Х.Берикбаева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Байтерек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А.Баялиева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О.Суйнбайулы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Бесагашский аульный округ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М.Мырзахметова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Бесагаш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Жамбыла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Карасу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О.Карсакова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 Молдагалиева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Ж.Бекеева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Бейбитшилик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О.Жандосова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М.Ауезова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М.Ауезова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Сабит баба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Бульварная 1 пер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Бульварная 2 пер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Женис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О.Оспанова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Түрксиб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А.Касенулы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Санырак-батыра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Х.Егесинова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Т.Кулжанова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Ю.Гагарина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Р.Рустемова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Р.Рустемова 1 пер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Р.Рустемова 2 пер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Ж.Асабаева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К.Калдыбекулы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Женис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Карой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Желтоксана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Желтоксана 1 пер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Желтоксана 2 пер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Т.Рыскулова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Ы.Дукенулы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Астана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Д.Конаева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Байдибек баба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Ынтымак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Гродиковский аульный округ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Мира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Олжабаева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Леонов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Жамбыла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Жамбыла 1 пер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Ю.Гагарина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Костянкина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Акбастауский аульный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Бирлесу Енбек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С.Есимова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А.Кунанбаева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А.Жапарбекова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Октябрь–Жемис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Д.Байгазиева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О.Жалпанова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Полаткосщинский аульный округ</w:t>
            </w:r>
          </w:p>
        </w:tc>
      </w:tr>
      <w:tr>
        <w:trPr>
          <w:trHeight w:val="75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А.Байтленова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Б.Момышулы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Б.Абдуллаева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М.Ванахуна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Д.Конаева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Д.Абдуллаева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Д.Джапарова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Жалпактобе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К.Кутумова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М.Масанчи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М.Аширов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Октябрьская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П.Юнусова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Тараз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Ш.Калдаякова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Юсупа Каримова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Асинский аульный округ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Толе би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А.Бегманова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Ы.Алтынсарина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Луговая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Жети тобе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М.Ауезова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Рахат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А.Жаксылыкова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Колкайнарский аульный округ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Т.Рыскулов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Ж.Үкибайулы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Енбек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Капал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Д.Конаева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Жамбыл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Жамбыла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Актобе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Костобе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О.Турсынбаева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Заводская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Колкайнар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Школьная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Коксамал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аульный округ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Вархана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Ташметулы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Р.Момбаева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Школьная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Кольцевая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Комсомол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Сабаев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Тимирязева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Садырбаева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Сихымбай баба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Телеу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Бесжылдык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М.Сыздыкулы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Керимбекова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Гаражная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Досымбекулы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Жантелиулы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Коныртобе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Клубная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Виноградная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Садовая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Капал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Несипбай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Т.Рыскулова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Деповская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Танта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Танта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Каройский аульный округ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М.Серимова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А.Қожамкулова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К.Пиримкулова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Б.Бекназарова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А.Усипбекова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Жайымбаева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Баянбаева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К.Есмырза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Алимбетова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Ы.Алтынсарина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М.Ауезова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А.Жангельдина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Қурмангазы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А.Шынасилова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Әль-Фараби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Акбулымский аульный округ</w:t>
            </w:r>
          </w:p>
        </w:tc>
      </w:tr>
      <w:tr>
        <w:trPr>
          <w:trHeight w:val="75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Жибек Жолы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Желтоксана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40 лет победы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Б.Беспаева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Торегелдина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