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eb5f9f" w14:textId="9eb5f9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Жамбылского районного маслихата от 25 декабря 2013 года № 28-3 "О районном бюджете на 2014-2016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Жамбылского районного маслихата Жамбылской области от 3 сентября 2014 года № 35-2. Зарегистрировано Департаментом юстиции Жамбылской области 12 сентября 2014 года № 2319. Утратило силу решением Жамбылского районного маслихата Жамбылской области от 21 июля 2016 года № 3-6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Жамбылского районного маслихата Жамбылской области от 21.07.2016 </w:t>
      </w:r>
      <w:r>
        <w:rPr>
          <w:rFonts w:ascii="Times New Roman"/>
          <w:b w:val="false"/>
          <w:i w:val="false"/>
          <w:color w:val="ff0000"/>
          <w:sz w:val="28"/>
        </w:rPr>
        <w:t>№ 3-6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от 23 января 2001 года и решением Жамбылского областного маслихата </w:t>
      </w:r>
      <w:r>
        <w:rPr>
          <w:rFonts w:ascii="Times New Roman"/>
          <w:b w:val="false"/>
          <w:i w:val="false"/>
          <w:color w:val="000000"/>
          <w:sz w:val="28"/>
        </w:rPr>
        <w:t>№ 28-3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22 августа 2014 года "О внесении изменений в решение Жамбылского областного Маслихата "Об областном бюджете на 2014-2016 годы" от 18 декабря 2013 года № 20-3 (зарегистрировано в Реестре государственной регистрации нормативных правовых актов № 2303)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решение Жамбылского районного маслихата от 25 декабря 2013 года </w:t>
      </w:r>
      <w:r>
        <w:rPr>
          <w:rFonts w:ascii="Times New Roman"/>
          <w:b w:val="false"/>
          <w:i w:val="false"/>
          <w:color w:val="000000"/>
          <w:sz w:val="28"/>
        </w:rPr>
        <w:t>№ 28-3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2014-2016 годы" (зарегистрировано в Реестре государственной регистрации нормативных правовых актов от 28 декабря 2013 года за № 2092, опубликовано в газете "Шұғыла-Радуга" от 7 января 2014 года № 1-2)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в 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доходы цифры "7 441 433" заменить цифрами "7 439 993";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налоговые поступления цифры "1 211 319" заменить цифрами "1 210 604";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неналоговые поступления цифры "7 955" заменить цифрами "5 950" 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основного капитала цифры "29 623" заменить цифрами "32 343";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поступление трансфертов цифры "6 192 536" заменить цифрами "6 191 096";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затраты цифры "7 519 870" заменить цифрами "7 518 430";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пункте 4: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резерв местного исполнительного органа района цифры "5 000" "4 000";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данного решения возложить на постоянную комиссию районного маслихата по вопросам социально-экономического развития территории, по бюджету и местным налогам.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вступает в силу со дня государственной регистрации в органах юстиции и вводится в действие с 1 января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 Жамбылского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и.о секретаря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районного маслихата: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Жамбылского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Б. Иманбеков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маслихата: Н. Укибаев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за № 35-2 от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сентября 2014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за № 28-3 от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2013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Жамбылского района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3"/>
        <w:gridCol w:w="896"/>
        <w:gridCol w:w="523"/>
        <w:gridCol w:w="11"/>
        <w:gridCol w:w="7579"/>
        <w:gridCol w:w="276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7439993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1210604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266744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266744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209557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209557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147906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организации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продажу права аренды земельных участков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6191096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6191096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6191096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3"/>
        <w:gridCol w:w="1252"/>
        <w:gridCol w:w="1253"/>
        <w:gridCol w:w="6185"/>
        <w:gridCol w:w="272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7518430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4335092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332556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332556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3045811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2990740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224953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282608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1272976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недостающей инженерно-коммуникационной инфраструктуры в рамках второго направления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318864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1"/>
        <w:gridCol w:w="1301"/>
        <w:gridCol w:w="1301"/>
        <w:gridCol w:w="2028"/>
        <w:gridCol w:w="636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5"/>
        <w:gridCol w:w="2183"/>
        <w:gridCol w:w="634"/>
        <w:gridCol w:w="641"/>
        <w:gridCol w:w="3561"/>
        <w:gridCol w:w="4006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4"/>
        <w:gridCol w:w="1155"/>
        <w:gridCol w:w="1155"/>
        <w:gridCol w:w="7036"/>
        <w:gridCol w:w="180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3"/>
        <w:gridCol w:w="3101"/>
        <w:gridCol w:w="901"/>
        <w:gridCol w:w="911"/>
        <w:gridCol w:w="4411"/>
        <w:gridCol w:w="181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2"/>
        <w:gridCol w:w="762"/>
        <w:gridCol w:w="762"/>
        <w:gridCol w:w="4870"/>
        <w:gridCol w:w="51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-94307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0"/>
        <w:gridCol w:w="2200"/>
        <w:gridCol w:w="2200"/>
        <w:gridCol w:w="14"/>
        <w:gridCol w:w="2840"/>
        <w:gridCol w:w="349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Движение остатков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за № 35-2 от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сентября 2014 года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за № 28-3 от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2013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каждого поселка, аула (села), аульного (сельского) округа на 2014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тысяча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7"/>
        <w:gridCol w:w="1804"/>
        <w:gridCol w:w="2720"/>
        <w:gridCol w:w="1050"/>
        <w:gridCol w:w="1125"/>
        <w:gridCol w:w="2421"/>
        <w:gridCol w:w="1050"/>
        <w:gridCol w:w="1773"/>
      </w:tblGrid>
      <w:tr>
        <w:trPr>
          <w:trHeight w:val="30" w:hRule="atLeast"/>
        </w:trPr>
        <w:tc>
          <w:tcPr>
            <w:tcW w:w="3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Наименования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 "Услуги по обеспечению деятельности акима района в городе, города районного значения, поселка, аула (села), аульного (сельского)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 "Обеспечение санитарии населенных пунктов"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 "Благоустройство и озеленение населенных пунктов"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 "Обеспечение функционирования автомобильных дорог в городах районного значения, поселках, аулах (селах), аульных (сельских) округах"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 "Капитальные расходы государственных органов"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 "Реализация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Ассинский аульный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Айшабибинский аульный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Акбастауский аульный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Акбулымский аульный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Бесагашский аульный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Гродековский аульный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 аульный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Каройский аульный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Кызылкайнарский аульный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Каратюбинский аульный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Каракемирский аульный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Колкайнарский аульный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Ерназарский аульный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Орнекский аульный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Пионерский аульный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Полаткосщинский аульный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Тогызтарауский аульный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