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fc52e" w14:textId="1ffc5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Жамбылской области от 25 ноября 2014 года № 650. Зарегистрировано Департаментом юстиции Жамбылской области от 26 декабря 2014 года № 2446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В тексте документа сохранена пунктуация и орфография оригинала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 и «Правил организации и финансирования общественных работ», утвержденных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мерах по реализации Закона Республики Казахстан» от 23 января 2001 года «О занятости населения», в целях организации общественных работ акимат Жамбылского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организаций, виды, объемы и конкретные условия общественных работ, размер оплаты труда участников и источники их финансирования, определить спрос и предложение на общественные работы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«Отдел занятости и социальных программ акимата Жамбылского района» обеспечить организацию общественных работ,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района Найманову Умиткен Капановну.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5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Жамбылского района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Р.Даулет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Жамбылского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650 от «25» ноября 2014 года</w:t>
            </w:r>
          </w:p>
          <w:bookmarkEnd w:id="2"/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виды, объемы и конкретные условия общественных работ,</w:t>
      </w:r>
      <w:r>
        <w:br/>
      </w:r>
      <w:r>
        <w:rPr>
          <w:rFonts w:ascii="Times New Roman"/>
          <w:b/>
          <w:i w:val="false"/>
          <w:color w:val="000000"/>
        </w:rPr>
        <w:t>
размеры оплаты труда участников и источники их финансирования, спрос и</w:t>
      </w:r>
      <w:r>
        <w:br/>
      </w:r>
      <w:r>
        <w:rPr>
          <w:rFonts w:ascii="Times New Roman"/>
          <w:b/>
          <w:i w:val="false"/>
          <w:color w:val="000000"/>
        </w:rPr>
        <w:t>
предложение на общественные работы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3764"/>
        <w:gridCol w:w="1850"/>
        <w:gridCol w:w="1531"/>
        <w:gridCol w:w="1845"/>
        <w:gridCol w:w="1210"/>
        <w:gridCol w:w="1210"/>
      </w:tblGrid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организации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общественных работ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Объемы и конкретные условия общественных работ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оплаты труда участников и источники их финансирования, тенге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Спрос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Предложение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Жамбылского района Жамбылской области»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в проведении мероприятий республиканского и местного значения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условиях неполного рабочего дня и по гибкому графику 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Асинского аульного округа» Жамбылского района Жамбылской области»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по санитарной очистке, благоустройство и озеленение территории сельского округа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условиях неполного рабочего дня и по гибкому графику 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Айшабибинского аульного округа» Жамбылского района Жамбылской области»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по санитарной очистке, благоустройство и озеленение территории сельского округа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Акбастауского аульного округа» Жамбылского района Жамбылской области»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по санитарной очистке, благоустройство и озеленение территории сельского округа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Акбулымского аульного округа» Жамбылского района Жамбылской области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по санитарной очистке, благоустройство и озеленение территории сельского округа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Бесагашского аульного округа» Жамбылского района Жамбылской области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по санитарной очистке, благоустройство и озеленение территории сельского округа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Гродиковского аульного округа» Жамбылского района Жамбылской области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по санитарной очистке, благоустройство и озеленение территории сельского округа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Ерназарского аульного округа» Жамбылского района Жамбылской области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по санитарной очистке, благоустройство и озеленение территории сельского округа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3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Жамбылского аульного округа» Жамбылского района Жамбылской области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по санитарной очистке, благоустройство и озеленение территории сельского округа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Колькайнарского аульного округа» Жамбылского района Жамбылской области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по санитарной очистке, благоустройство и озеленение территории сельского округа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5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Каракемерского аульного округа» Жамбылского района Жамбылской области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по санитарной очистке, благоустройство и озеленение территории сельского округа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Кызылкайнарского аульного округа» Жамбылского района Жамбылской области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по санитарной очистке, благоустройство и озеленение территории сельского округа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государственое учреждение «Аппарат акима Каратюбинского аульного округа» Жамбылского района Жамбылской области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по санитарной очистке, благоустройство и озеленение территории сельского округа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8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Каройского аульного округа» Жамбылского района Жамбылской области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по санитарной очистке, благоустройство и озеленение территории сельского округа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Пионерского аульного округа» Жамбылского района Жамбылской области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по санитарной очистке, благоустройство и озеленение территории сельского округа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0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Полаткощинского аульного округа» Жамбылского района Жамбылской области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по санитарной очистке, благоустройство и озеленение территории сельского округа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1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Тогызтарауского аульного округа» Жамбылского района Жамбылской области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по санитарной очистке, благоустройство и озеленение территории сельского округа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2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Урнекского аульного округа» Жамбылского района Жамбылской области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по санитарной очистке, благоустройство и озеленение территории сельского округа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3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«Отдел физической культуры и спорта Жамбылкого района» Жамбылской области»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по санитарной очистке, благоустройство и озеленение территории района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4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«Отдел занятости и социальных программ акимата Жамбылского района Жамбылской области»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в проведении мероприятий республиканского и местного значения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5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«Районный дом культуры» отдел культуры и развития языков акимата Жамбылского района Жамбылской области»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по санитарной очистке, благоустройство и озеленение территории района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6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«Жамбыл ауданының коммуналдық қызметі»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по санитарной очистке, благоустройство и озеленение территории района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7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«Централизованная библиотечная система»акимата Жамбылского района Жамбылской области»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по санитарной очистке, благоустройство и озеленение территории района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