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843d" w14:textId="faf8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новым улицам № 1, 2, 3, 4, 5, 6 в ауле Айшабиби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Айшабибинского аульного округа Жамбылской области от 3 ноября 2014 года № 28. Зарегистрировано Департаментом юстиции Жамбылской области 2 декабря 2014 года № 2405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подпункта 4) статьи 14 Закона Республики Казахстан «Об административно - территориальном устройстве Республики Казахстан» от 8 декабря 1993 года и заключению комиссии по ономастике при акимате Жамбылской области от 17 сентября 2014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селе Айшабиби аульного округа Айшабиби: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№1 - присвоить имя Динмухамеда Конаева;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№2 - присвоить имя Манана Абдуалиева;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№3 - присвоить имя Асанбая Аскарова;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№4 - присвоить имя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№5 - присвоить имя Казыбек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новой улице №6 - присвоить имя Аккол.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главного спецалиста по делопроизводству аппарата акима Айшабибинского аульного округа Ормаханова Даулета Сержанбековича.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Айшабибинского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аульного округа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Р.Сеитов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