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0d1a" w14:textId="aaf0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Жуалынского района Жамбылской области от 25 февраля 2014 года № 1. Зарегистрировано Департаментом юстиции Жамбылской области 13 марта 2014 года № 2124. Утратило силу постановлением акимата Жуалынского района Жамбылской области от 10 декабря 2018 года № 1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Жуалынского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Жуалынского района по согласованию с Жамбылской областной территориальной избирательной комиссией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Аккоева Каната Оспановича.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февраля 2014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25 февраля 2014 года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180.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Кызтоган.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181.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Кошкарата.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182.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Актасты.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183.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Рысбек батыра.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184.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Кольтоган.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185.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Ертай.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186.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Каратас.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187.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Куренбель.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188.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Коныртобе.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189.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Тасбастау, Карикорган.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190.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Карасаз, Журымбай.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191.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Коктас, Карасу.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192.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Акбастау.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193.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Таттибая Дуйсебайулы.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194.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Шакпаката, Амансай, станции Шакпак.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195.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Ынтымак.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196.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Талапты.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197.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Кольбастау.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198.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Кайрат, улицы К.Турикбаева, Шетбулак, Батырбек Датка, Т. Рыскулова, Жастар, Султан Бейбарс и Улан села Б. Момышулы.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199.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Дихан.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200.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Шыгыс, Ынтымак, Байдыбек батыра, Ш. Калдаякова, Койкелди батыра, Боранды, Тауелсиздик, 8 наурыз, Аксай, К. Рыскулбекова, Желтоксан, А. Иманова, Абылай хана, А. Турысбекова, Женис, Е.Сауранбекулы, Жамбыла, Д. Конаева, В. Латиканта и переулки Мынбулак, Актерек села Б. Момышулы.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201.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Рысбек батыра, Байтерек, З. Толымбаева, Акментей батыра, Алатау, З. Елшибаева, Б. Момышулы, Казыбек би, Т. Тастандиева, К. Ералиева, Айтеке би, Н. Турысова, Толе би, Достык, Достык-2, К. Иманбекулы, К. Кошмамбетова, Д. Пахомова, С. Муканова, М. Ауезова и переулки Пахомова, Пахомова-2, Фестивальная села Б. Момышулы.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202.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центральная районная больница.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203.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Жибек жолы, С.Сейфуллина, Аулие бастау, Парасат, Мунайшы, Бейбитшилик, Б.Сафинова, Абая, Б. Койбакова, Жуалы, Л. Сейтбекова, Акжол, Кожык батыра, Ш. Уалиханова, Аль-Фараби, Жанкожа батыра, М.Маметовой, Игилик, Г. Муратбаева, Наурыз, Ы. Алтынсарина, Е. Баймуханбетова, Коктем, С. Кушанова, Б. Усенова, Ш. Улекова и переулки Абая, А. Оразбаева, Егеменди, Бирлик, Совхозный-1, Совхозный-2 села Б. Момышулы.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204.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Коктобе, Косболтек.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205.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Терс, Бакалы.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206.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Шынбулак, Майбулак, Космурат.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207.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Нурлыкент.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208.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Туктибай и разъезда Казбастау.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209.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Алатау, пограничная застава имени "Б. Момышулы".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210.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Кызыларык.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211.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Байтерек, пограничная застава "Аксуат"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212.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Жанаталап, Актоган и станции Куркуреусу.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213.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Актобе.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214.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Терс-Ащибулак и станции Сурум.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215.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Карабастау, Дарбаза, Жылыбулак.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216.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Абдикадыр, участка - пастбища "Биликольское"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217.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войсковой части № 91678.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