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8243" w14:textId="7778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Жуалынскому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28 марта 2014 года № 26-8. Зарегистрировано Департаментом юстиции Жамбылской области 15 апреля 2014 года № 2159. Утратило силу решением маслихата Жуалынского района Жамбылской области от 25 июня 2020 года № 67-6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Жуалынского района Жамбылской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End w:id="0"/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Жуалынскому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защиты здоровья населения и окружающей среды, малообеспеченных слоев населения, инвалидов, матерей и детей, национальной культуры, развития межнационального и гражданского согласия, по делам образования, молодежи, спорта.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Елекбаев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26-8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(гражданам) по Жуалынскому району</w:t>
      </w:r>
    </w:p>
    <w:bookmarkEnd w:id="5"/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по Жуалынскому району (далее - Правила) разработаны в соответстви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газоснабжение, электроснабжение, теплоснабжение;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 предоставлением коммунальных услуг;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лицо)- лицо, обратившееся то себя лично или от имении за назначением жилищной помощи;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коммунальное государственное учреждение "Отдел занятости социальных программ акимата Жуалынского района, Жамбылской области".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Жуалынском районе на оплату: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увелечения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Жуалынском районе.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 (гражданина) в размере 10 процентов.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 Республики Казахстан), претендующей на получение жилищной помощи, определяется согласно "Правилам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фонде", утвержденным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на предшествовавший кварталу обращения.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І и ІІ групп, детьми-инвалидами с детства до шестнадцати лет, лицами старше восьмидесяти лет, детьми в возрасте до трех лет.</w:t>
      </w:r>
    </w:p>
    <w:bookmarkEnd w:id="25"/>
    <w:bookmarkStart w:name="z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утвержденные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необходимые для назначения жилищной помощи представляются в копиях и подлинниках для сверки, после чего подлинники документов возвращаются заявителю.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более размера фактически занимаемой площади;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 – 80 киловатт на каждого члена семьи;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(в месяц):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(на 1 квадратный метр);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(каждого членов семьи).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40"/>
    <w:bookmarkStart w:name="z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сумм, начисленных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2"/>
    <w:bookmarkStart w:name="z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15.Отношения, не урегулированные настоящими Правилами регулируются в соответствии с действующим законодательством.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