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7eef" w14:textId="05f7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Жуалынского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Жуалынского района Жамбылской области от 28 марта 2014 года № 26-12. Зарегистрировано Департаментом юстиции Жамбылской области 18 апреля 2014 года № 2165. Утратило силу решением маслихата Жуалынского района Жамбылской области от 28 апреля 2023 года № 2-13</w:t>
      </w:r>
    </w:p>
    <w:p>
      <w:pPr>
        <w:spacing w:after="0"/>
        <w:ind w:left="0"/>
        <w:jc w:val="left"/>
      </w:pPr>
    </w:p>
    <w:p>
      <w:pPr>
        <w:spacing w:after="0"/>
        <w:ind w:left="0"/>
        <w:jc w:val="both"/>
      </w:pPr>
      <w:bookmarkStart w:name="z29" w:id="0"/>
      <w:r>
        <w:rPr>
          <w:rFonts w:ascii="Times New Roman"/>
          <w:b w:val="false"/>
          <w:i w:val="false"/>
          <w:color w:val="ff0000"/>
          <w:sz w:val="28"/>
        </w:rPr>
        <w:t xml:space="preserve">
      Сноска. Утратило силу решением маслихата Жуалынского района Жамбылской области от 28.04.2023 </w:t>
      </w:r>
      <w:r>
        <w:rPr>
          <w:rFonts w:ascii="Times New Roman"/>
          <w:b w:val="false"/>
          <w:i w:val="false"/>
          <w:color w:val="ff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Жуалынский районный маслихат</w:t>
      </w:r>
      <w:r>
        <w:rPr>
          <w:rFonts w:ascii="Times New Roman"/>
          <w:b/>
          <w:i w:val="false"/>
          <w:color w:val="000000"/>
          <w:sz w:val="28"/>
        </w:rPr>
        <w:t xml:space="preserve"> РЕШИЛ:</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Жуалынского районного маслихата.</w:t>
      </w:r>
    </w:p>
    <w:bookmarkEnd w:id="2"/>
    <w:bookmarkStart w:name="z3" w:id="3"/>
    <w:p>
      <w:pPr>
        <w:spacing w:after="0"/>
        <w:ind w:left="0"/>
        <w:jc w:val="both"/>
      </w:pPr>
      <w:r>
        <w:rPr>
          <w:rFonts w:ascii="Times New Roman"/>
          <w:b w:val="false"/>
          <w:i w:val="false"/>
          <w:color w:val="000000"/>
          <w:sz w:val="28"/>
        </w:rPr>
        <w:t>
      2. Признать утратившим силу решение Жуалынского районного маслихата от 31 августа 2011 года № 41-6 "О Регламенте Жуалынского районного маслихата".</w:t>
      </w:r>
    </w:p>
    <w:bookmarkEnd w:id="3"/>
    <w:bookmarkStart w:name="z4"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административно- территориальных структур, социально-экономическому развитию территорий, бюджета и местных налогов по защите прав граждан.</w:t>
      </w:r>
    </w:p>
    <w:bookmarkEnd w:id="4"/>
    <w:bookmarkStart w:name="z5"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секретаря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Сыдыгалиев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Жуалынского районного маслихата</w:t>
            </w:r>
            <w:r>
              <w:br/>
            </w:r>
            <w:r>
              <w:rPr>
                <w:rFonts w:ascii="Times New Roman"/>
                <w:b w:val="false"/>
                <w:i w:val="false"/>
                <w:color w:val="000000"/>
                <w:sz w:val="20"/>
              </w:rPr>
              <w:t>от 28 марта 2014 года № 26-12</w:t>
            </w:r>
          </w:p>
        </w:tc>
      </w:tr>
    </w:tbl>
    <w:bookmarkStart w:name="z17" w:id="6"/>
    <w:p>
      <w:pPr>
        <w:spacing w:after="0"/>
        <w:ind w:left="0"/>
        <w:jc w:val="left"/>
      </w:pPr>
      <w:r>
        <w:rPr>
          <w:rFonts w:ascii="Times New Roman"/>
          <w:b/>
          <w:i w:val="false"/>
          <w:color w:val="000000"/>
        </w:rPr>
        <w:t xml:space="preserve"> Регламент Жуалынского районного маслихата</w:t>
      </w:r>
    </w:p>
    <w:bookmarkEnd w:id="6"/>
    <w:bookmarkStart w:name="z40" w:id="7"/>
    <w:p>
      <w:pPr>
        <w:spacing w:after="0"/>
        <w:ind w:left="0"/>
        <w:jc w:val="both"/>
      </w:pPr>
      <w:r>
        <w:rPr>
          <w:rFonts w:ascii="Times New Roman"/>
          <w:b w:val="false"/>
          <w:i w:val="false"/>
          <w:color w:val="ff0000"/>
          <w:sz w:val="28"/>
        </w:rPr>
        <w:t xml:space="preserve">
      Сноска. Регламент в редакции решения Жуалынского районного маслихата Жамбылской области от 28.02.2022 </w:t>
      </w:r>
      <w:r>
        <w:rPr>
          <w:rFonts w:ascii="Times New Roman"/>
          <w:b w:val="false"/>
          <w:i w:val="false"/>
          <w:color w:val="ff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19" w:id="8"/>
    <w:p>
      <w:pPr>
        <w:spacing w:after="0"/>
        <w:ind w:left="0"/>
        <w:jc w:val="left"/>
      </w:pPr>
      <w:r>
        <w:rPr>
          <w:rFonts w:ascii="Times New Roman"/>
          <w:b/>
          <w:i w:val="false"/>
          <w:color w:val="000000"/>
        </w:rPr>
        <w:t xml:space="preserve"> 1. Общие положения</w:t>
      </w:r>
    </w:p>
    <w:bookmarkEnd w:id="8"/>
    <w:bookmarkStart w:name="z226" w:id="9"/>
    <w:p>
      <w:pPr>
        <w:spacing w:after="0"/>
        <w:ind w:left="0"/>
        <w:jc w:val="both"/>
      </w:pPr>
      <w:r>
        <w:rPr>
          <w:rFonts w:ascii="Times New Roman"/>
          <w:b w:val="false"/>
          <w:i w:val="false"/>
          <w:color w:val="000000"/>
          <w:sz w:val="28"/>
        </w:rPr>
        <w:t xml:space="preserve">
      1. Настоящий регламент Жуалынского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9"/>
    <w:bookmarkStart w:name="z227" w:id="10"/>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10"/>
    <w:bookmarkStart w:name="z22" w:id="11"/>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11"/>
    <w:bookmarkStart w:name="z23" w:id="12"/>
    <w:p>
      <w:pPr>
        <w:spacing w:after="0"/>
        <w:ind w:left="0"/>
        <w:jc w:val="left"/>
      </w:pPr>
      <w:r>
        <w:rPr>
          <w:rFonts w:ascii="Times New Roman"/>
          <w:b/>
          <w:i w:val="false"/>
          <w:color w:val="000000"/>
        </w:rPr>
        <w:t xml:space="preserve"> Глава 2. Порядок проведения сессии маслихата</w:t>
      </w:r>
    </w:p>
    <w:bookmarkEnd w:id="12"/>
    <w:bookmarkStart w:name="z24" w:id="13"/>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3"/>
    <w:bookmarkStart w:name="z228" w:id="14"/>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4"/>
    <w:bookmarkStart w:name="z229" w:id="15"/>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5"/>
    <w:bookmarkStart w:name="z230" w:id="16"/>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6"/>
    <w:bookmarkStart w:name="z231" w:id="17"/>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7"/>
    <w:bookmarkStart w:name="z232" w:id="18"/>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8"/>
    <w:bookmarkStart w:name="z233" w:id="1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Жуалынской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9"/>
    <w:bookmarkStart w:name="z234" w:id="20"/>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до избрания секретаря маслихата. Председатель районной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20"/>
    <w:bookmarkStart w:name="z235" w:id="21"/>
    <w:p>
      <w:pPr>
        <w:spacing w:after="0"/>
        <w:ind w:left="0"/>
        <w:jc w:val="both"/>
      </w:pPr>
      <w:r>
        <w:rPr>
          <w:rFonts w:ascii="Times New Roman"/>
          <w:b w:val="false"/>
          <w:i w:val="false"/>
          <w:color w:val="000000"/>
          <w:sz w:val="28"/>
        </w:rPr>
        <w:t>
      7. Маслихат принимает решения голосованием.</w:t>
      </w:r>
    </w:p>
    <w:bookmarkEnd w:id="21"/>
    <w:bookmarkStart w:name="z236" w:id="22"/>
    <w:p>
      <w:pPr>
        <w:spacing w:after="0"/>
        <w:ind w:left="0"/>
        <w:jc w:val="both"/>
      </w:pPr>
      <w:r>
        <w:rPr>
          <w:rFonts w:ascii="Times New Roman"/>
          <w:b w:val="false"/>
          <w:i w:val="false"/>
          <w:color w:val="000000"/>
          <w:sz w:val="28"/>
        </w:rPr>
        <w:t>
      Голосование осуществляется:</w:t>
      </w:r>
    </w:p>
    <w:bookmarkEnd w:id="22"/>
    <w:bookmarkStart w:name="z237" w:id="23"/>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3"/>
    <w:bookmarkStart w:name="z35" w:id="24"/>
    <w:p>
      <w:pPr>
        <w:spacing w:after="0"/>
        <w:ind w:left="0"/>
        <w:jc w:val="both"/>
      </w:pPr>
      <w:r>
        <w:rPr>
          <w:rFonts w:ascii="Times New Roman"/>
          <w:b w:val="false"/>
          <w:i w:val="false"/>
          <w:color w:val="000000"/>
          <w:sz w:val="28"/>
        </w:rPr>
        <w:t>
      2) поднятием руки;</w:t>
      </w:r>
    </w:p>
    <w:bookmarkEnd w:id="24"/>
    <w:bookmarkStart w:name="z36" w:id="25"/>
    <w:p>
      <w:pPr>
        <w:spacing w:after="0"/>
        <w:ind w:left="0"/>
        <w:jc w:val="both"/>
      </w:pPr>
      <w:r>
        <w:rPr>
          <w:rFonts w:ascii="Times New Roman"/>
          <w:b w:val="false"/>
          <w:i w:val="false"/>
          <w:color w:val="000000"/>
          <w:sz w:val="28"/>
        </w:rPr>
        <w:t>
      3) с использованием бюллетеней.</w:t>
      </w:r>
    </w:p>
    <w:bookmarkEnd w:id="25"/>
    <w:bookmarkStart w:name="z238" w:id="26"/>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6"/>
    <w:bookmarkStart w:name="z239" w:id="27"/>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7"/>
    <w:bookmarkStart w:name="z240" w:id="28"/>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8"/>
    <w:bookmarkStart w:name="z241" w:id="29"/>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9"/>
    <w:bookmarkStart w:name="z242" w:id="30"/>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30"/>
    <w:bookmarkStart w:name="z243" w:id="31"/>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31"/>
    <w:bookmarkStart w:name="z244" w:id="32"/>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района.</w:t>
      </w:r>
    </w:p>
    <w:bookmarkEnd w:id="32"/>
    <w:bookmarkStart w:name="z245" w:id="33"/>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3"/>
    <w:bookmarkStart w:name="z246" w:id="34"/>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районного маслихата.</w:t>
      </w:r>
    </w:p>
    <w:bookmarkEnd w:id="34"/>
    <w:bookmarkStart w:name="z247" w:id="35"/>
    <w:p>
      <w:pPr>
        <w:spacing w:after="0"/>
        <w:ind w:left="0"/>
        <w:jc w:val="both"/>
      </w:pPr>
      <w:r>
        <w:rPr>
          <w:rFonts w:ascii="Times New Roman"/>
          <w:b w:val="false"/>
          <w:i w:val="false"/>
          <w:color w:val="000000"/>
          <w:sz w:val="28"/>
        </w:rPr>
        <w:t>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w:t>
      </w:r>
    </w:p>
    <w:bookmarkEnd w:id="35"/>
    <w:bookmarkStart w:name="z248" w:id="36"/>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6"/>
    <w:bookmarkStart w:name="z249" w:id="37"/>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7"/>
    <w:bookmarkStart w:name="z250" w:id="38"/>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8"/>
    <w:bookmarkStart w:name="z251" w:id="39"/>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9"/>
    <w:bookmarkStart w:name="z252" w:id="40"/>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40"/>
    <w:bookmarkStart w:name="z253" w:id="41"/>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41"/>
    <w:bookmarkStart w:name="z254" w:id="42"/>
    <w:p>
      <w:pPr>
        <w:spacing w:after="0"/>
        <w:ind w:left="0"/>
        <w:jc w:val="both"/>
      </w:pPr>
      <w:r>
        <w:rPr>
          <w:rFonts w:ascii="Times New Roman"/>
          <w:b w:val="false"/>
          <w:i w:val="false"/>
          <w:color w:val="000000"/>
          <w:sz w:val="28"/>
        </w:rPr>
        <w:t xml:space="preserve">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 </w:t>
      </w:r>
    </w:p>
    <w:bookmarkEnd w:id="42"/>
    <w:bookmarkStart w:name="z255" w:id="43"/>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3"/>
    <w:bookmarkStart w:name="z256" w:id="44"/>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4"/>
    <w:bookmarkStart w:name="z257" w:id="45"/>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5"/>
    <w:bookmarkStart w:name="z258" w:id="46"/>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6"/>
    <w:bookmarkStart w:name="z259" w:id="47"/>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7"/>
    <w:bookmarkStart w:name="z260" w:id="48"/>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8"/>
    <w:bookmarkStart w:name="z261" w:id="49"/>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9"/>
    <w:bookmarkStart w:name="z262" w:id="50"/>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50"/>
    <w:bookmarkStart w:name="z263" w:id="51"/>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51"/>
    <w:bookmarkStart w:name="z264" w:id="5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52"/>
    <w:bookmarkStart w:name="z265" w:id="53"/>
    <w:p>
      <w:pPr>
        <w:spacing w:after="0"/>
        <w:ind w:left="0"/>
        <w:jc w:val="left"/>
      </w:pPr>
      <w:r>
        <w:rPr>
          <w:rFonts w:ascii="Times New Roman"/>
          <w:b/>
          <w:i w:val="false"/>
          <w:color w:val="000000"/>
        </w:rPr>
        <w:t xml:space="preserve"> Глава 3. Порядок принятия актов маслихата</w:t>
      </w:r>
    </w:p>
    <w:bookmarkEnd w:id="53"/>
    <w:bookmarkStart w:name="z266" w:id="54"/>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4"/>
    <w:bookmarkStart w:name="z267" w:id="55"/>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5"/>
    <w:bookmarkStart w:name="z268" w:id="56"/>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w:t>
      </w:r>
    </w:p>
    <w:bookmarkEnd w:id="56"/>
    <w:bookmarkStart w:name="z269" w:id="57"/>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7"/>
    <w:bookmarkStart w:name="z270" w:id="58"/>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8"/>
    <w:bookmarkStart w:name="z271" w:id="59"/>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района маслихат принимает совместное с ним решение.</w:t>
      </w:r>
    </w:p>
    <w:bookmarkEnd w:id="59"/>
    <w:bookmarkStart w:name="z272" w:id="60"/>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60"/>
    <w:bookmarkStart w:name="z273" w:id="61"/>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61"/>
    <w:bookmarkStart w:name="z274" w:id="62"/>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2"/>
    <w:bookmarkStart w:name="z275" w:id="63"/>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3"/>
    <w:bookmarkStart w:name="z276" w:id="64"/>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4"/>
    <w:bookmarkStart w:name="z277" w:id="65"/>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5"/>
    <w:bookmarkStart w:name="z278" w:id="66"/>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6"/>
    <w:bookmarkStart w:name="z279" w:id="67"/>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7"/>
    <w:bookmarkStart w:name="z280" w:id="68"/>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8"/>
    <w:bookmarkStart w:name="z281" w:id="69"/>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9"/>
    <w:bookmarkStart w:name="z282" w:id="70"/>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70"/>
    <w:bookmarkStart w:name="z283" w:id="71"/>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71"/>
    <w:bookmarkStart w:name="z284" w:id="72"/>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2"/>
    <w:bookmarkStart w:name="z285" w:id="73"/>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3"/>
    <w:bookmarkStart w:name="z286" w:id="74"/>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4"/>
    <w:bookmarkStart w:name="z287" w:id="7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5"/>
    <w:bookmarkStart w:name="z288" w:id="76"/>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6"/>
    <w:bookmarkStart w:name="z289" w:id="77"/>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7"/>
    <w:bookmarkStart w:name="z290" w:id="78"/>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8"/>
    <w:bookmarkStart w:name="z291" w:id="79"/>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села, сельских округов.</w:t>
      </w:r>
    </w:p>
    <w:bookmarkEnd w:id="79"/>
    <w:bookmarkStart w:name="z292" w:id="80"/>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80"/>
    <w:bookmarkStart w:name="z293" w:id="81"/>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81"/>
    <w:bookmarkStart w:name="z294" w:id="82"/>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82"/>
    <w:bookmarkStart w:name="z295" w:id="83"/>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села, сельских округов утверждаются районным маслихатом до конца финансового года со дня подписания решения районного маслихата об утверждении районного бюджета.</w:t>
      </w:r>
    </w:p>
    <w:bookmarkEnd w:id="83"/>
    <w:bookmarkStart w:name="z296" w:id="84"/>
    <w:p>
      <w:pPr>
        <w:spacing w:after="0"/>
        <w:ind w:left="0"/>
        <w:jc w:val="both"/>
      </w:pPr>
      <w:r>
        <w:rPr>
          <w:rFonts w:ascii="Times New Roman"/>
          <w:b w:val="false"/>
          <w:i w:val="false"/>
          <w:color w:val="000000"/>
          <w:sz w:val="28"/>
        </w:rPr>
        <w:t xml:space="preserve">
      Допускается утверждение бюджетов села, сельских округов отдельными решениями районного маслихата. </w:t>
      </w:r>
    </w:p>
    <w:bookmarkEnd w:id="84"/>
    <w:bookmarkStart w:name="z297" w:id="85"/>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5"/>
    <w:bookmarkStart w:name="z298" w:id="86"/>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6"/>
    <w:bookmarkStart w:name="z299" w:id="87"/>
    <w:p>
      <w:pPr>
        <w:spacing w:after="0"/>
        <w:ind w:left="0"/>
        <w:jc w:val="left"/>
      </w:pPr>
      <w:r>
        <w:rPr>
          <w:rFonts w:ascii="Times New Roman"/>
          <w:b/>
          <w:i w:val="false"/>
          <w:color w:val="000000"/>
        </w:rPr>
        <w:t xml:space="preserve"> Глава 4. Порядок заслушивания отчетов</w:t>
      </w:r>
    </w:p>
    <w:bookmarkEnd w:id="87"/>
    <w:bookmarkStart w:name="z300" w:id="88"/>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8"/>
    <w:bookmarkStart w:name="z301" w:id="89"/>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9"/>
    <w:bookmarkStart w:name="z302" w:id="90"/>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90"/>
    <w:bookmarkStart w:name="z303" w:id="91"/>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91"/>
    <w:bookmarkStart w:name="z304" w:id="92"/>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2"/>
    <w:bookmarkStart w:name="z305" w:id="93"/>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3"/>
    <w:bookmarkStart w:name="z306" w:id="94"/>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4"/>
    <w:bookmarkStart w:name="z307" w:id="95"/>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5"/>
    <w:bookmarkStart w:name="z308" w:id="96"/>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6"/>
    <w:bookmarkStart w:name="z309" w:id="97"/>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7"/>
    <w:bookmarkStart w:name="z310" w:id="98"/>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8"/>
    <w:bookmarkStart w:name="z311" w:id="99"/>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9"/>
    <w:bookmarkStart w:name="z312" w:id="100"/>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100"/>
    <w:bookmarkStart w:name="z313" w:id="101"/>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сельского округа.</w:t>
      </w:r>
    </w:p>
    <w:bookmarkEnd w:id="101"/>
    <w:bookmarkStart w:name="z314" w:id="102"/>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2"/>
    <w:bookmarkStart w:name="z315" w:id="103"/>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3"/>
    <w:bookmarkStart w:name="z316" w:id="104"/>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4"/>
    <w:bookmarkStart w:name="z317" w:id="105"/>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5"/>
    <w:bookmarkStart w:name="z318" w:id="106"/>
    <w:p>
      <w:pPr>
        <w:spacing w:after="0"/>
        <w:ind w:left="0"/>
        <w:jc w:val="both"/>
      </w:pPr>
      <w:r>
        <w:rPr>
          <w:rFonts w:ascii="Times New Roman"/>
          <w:b w:val="false"/>
          <w:i w:val="false"/>
          <w:color w:val="000000"/>
          <w:sz w:val="28"/>
        </w:rPr>
        <w:t>
      37. Отчет ревизионной комиссии Жамбылской области об исполнении бюджета рассматривается маслихатом ежегодно.</w:t>
      </w:r>
    </w:p>
    <w:bookmarkEnd w:id="106"/>
    <w:bookmarkStart w:name="z319" w:id="107"/>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7"/>
    <w:bookmarkStart w:name="z320" w:id="108"/>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8"/>
    <w:bookmarkStart w:name="z321" w:id="109"/>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9"/>
    <w:bookmarkStart w:name="z322" w:id="110"/>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10"/>
    <w:bookmarkStart w:name="z323" w:id="111"/>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11"/>
    <w:bookmarkStart w:name="z324" w:id="112"/>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2"/>
    <w:bookmarkStart w:name="z325" w:id="113"/>
    <w:p>
      <w:pPr>
        <w:spacing w:after="0"/>
        <w:ind w:left="0"/>
        <w:jc w:val="left"/>
      </w:pPr>
      <w:r>
        <w:rPr>
          <w:rFonts w:ascii="Times New Roman"/>
          <w:b/>
          <w:i w:val="false"/>
          <w:color w:val="000000"/>
        </w:rPr>
        <w:t xml:space="preserve"> Глава 5. Порядок рассмотрения депутатских запросов</w:t>
      </w:r>
    </w:p>
    <w:bookmarkEnd w:id="113"/>
    <w:bookmarkStart w:name="z326" w:id="114"/>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4"/>
    <w:bookmarkStart w:name="z327" w:id="115"/>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5"/>
    <w:bookmarkStart w:name="z328" w:id="116"/>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6"/>
    <w:bookmarkStart w:name="z329" w:id="117"/>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7"/>
    <w:bookmarkStart w:name="z330" w:id="118"/>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8"/>
    <w:bookmarkStart w:name="z331" w:id="119"/>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9"/>
    <w:bookmarkStart w:name="z332" w:id="120"/>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20"/>
    <w:bookmarkStart w:name="z333" w:id="121"/>
    <w:p>
      <w:pPr>
        <w:spacing w:after="0"/>
        <w:ind w:left="0"/>
        <w:jc w:val="left"/>
      </w:pPr>
      <w:r>
        <w:rPr>
          <w:rFonts w:ascii="Times New Roman"/>
          <w:b/>
          <w:i w:val="false"/>
          <w:color w:val="000000"/>
        </w:rPr>
        <w:t xml:space="preserve"> Параграф 1. Секретарь маслихата</w:t>
      </w:r>
    </w:p>
    <w:bookmarkEnd w:id="121"/>
    <w:bookmarkStart w:name="z334" w:id="122"/>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2"/>
    <w:bookmarkStart w:name="z335" w:id="123"/>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3"/>
    <w:bookmarkStart w:name="z336" w:id="124"/>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4"/>
    <w:bookmarkStart w:name="z337" w:id="125"/>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5"/>
    <w:bookmarkStart w:name="z338" w:id="126"/>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6"/>
    <w:bookmarkStart w:name="z339" w:id="127"/>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7"/>
    <w:bookmarkStart w:name="z340" w:id="128"/>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8"/>
    <w:bookmarkStart w:name="z341" w:id="129"/>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9"/>
    <w:bookmarkStart w:name="z342" w:id="130"/>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30"/>
    <w:bookmarkStart w:name="z343" w:id="131"/>
    <w:p>
      <w:pPr>
        <w:spacing w:after="0"/>
        <w:ind w:left="0"/>
        <w:jc w:val="left"/>
      </w:pPr>
      <w:r>
        <w:rPr>
          <w:rFonts w:ascii="Times New Roman"/>
          <w:b/>
          <w:i w:val="false"/>
          <w:color w:val="000000"/>
        </w:rPr>
        <w:t xml:space="preserve"> Параграф 2. Постоянные и временные комиссии маслихата</w:t>
      </w:r>
    </w:p>
    <w:bookmarkEnd w:id="131"/>
    <w:bookmarkStart w:name="z344" w:id="132"/>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2"/>
    <w:bookmarkStart w:name="z345" w:id="133"/>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3"/>
    <w:bookmarkStart w:name="z346" w:id="134"/>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4"/>
    <w:bookmarkStart w:name="z347" w:id="135"/>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5"/>
    <w:bookmarkStart w:name="z348" w:id="136"/>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6"/>
    <w:bookmarkStart w:name="z349" w:id="137"/>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7"/>
    <w:bookmarkStart w:name="z350" w:id="138"/>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8"/>
    <w:bookmarkStart w:name="z351" w:id="13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9"/>
    <w:bookmarkStart w:name="z352" w:id="140"/>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40"/>
    <w:bookmarkStart w:name="z353" w:id="141"/>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1"/>
    <w:bookmarkStart w:name="z354" w:id="142"/>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2"/>
    <w:bookmarkStart w:name="z355" w:id="143"/>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3"/>
    <w:bookmarkStart w:name="z356" w:id="144"/>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4"/>
    <w:bookmarkStart w:name="z357" w:id="145"/>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5"/>
    <w:bookmarkStart w:name="z358" w:id="146"/>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6"/>
    <w:bookmarkStart w:name="z359" w:id="14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7"/>
    <w:bookmarkStart w:name="z360" w:id="14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8"/>
    <w:bookmarkStart w:name="z361" w:id="149"/>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9"/>
    <w:bookmarkStart w:name="z362" w:id="150"/>
    <w:p>
      <w:pPr>
        <w:spacing w:after="0"/>
        <w:ind w:left="0"/>
        <w:jc w:val="left"/>
      </w:pPr>
      <w:r>
        <w:rPr>
          <w:rFonts w:ascii="Times New Roman"/>
          <w:b/>
          <w:i w:val="false"/>
          <w:color w:val="000000"/>
        </w:rPr>
        <w:t xml:space="preserve"> Параграф 3. Председатель постоянной комиссии маслихата</w:t>
      </w:r>
    </w:p>
    <w:bookmarkEnd w:id="150"/>
    <w:bookmarkStart w:name="z363" w:id="151"/>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1"/>
    <w:bookmarkStart w:name="z364" w:id="152"/>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2"/>
    <w:bookmarkStart w:name="z365" w:id="15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3"/>
    <w:bookmarkStart w:name="z366" w:id="154"/>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4"/>
    <w:bookmarkStart w:name="z367" w:id="155"/>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55"/>
    <w:bookmarkStart w:name="z368" w:id="156"/>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6"/>
    <w:bookmarkStart w:name="z369" w:id="157"/>
    <w:p>
      <w:pPr>
        <w:spacing w:after="0"/>
        <w:ind w:left="0"/>
        <w:jc w:val="left"/>
      </w:pPr>
      <w:r>
        <w:rPr>
          <w:rFonts w:ascii="Times New Roman"/>
          <w:b/>
          <w:i w:val="false"/>
          <w:color w:val="000000"/>
        </w:rPr>
        <w:t xml:space="preserve"> Параграф 4. Счетная комиссия маслихата</w:t>
      </w:r>
    </w:p>
    <w:bookmarkEnd w:id="157"/>
    <w:bookmarkStart w:name="z370" w:id="158"/>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8"/>
    <w:bookmarkStart w:name="z371" w:id="159"/>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9"/>
    <w:bookmarkStart w:name="z372" w:id="160"/>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60"/>
    <w:bookmarkStart w:name="z373" w:id="161"/>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61"/>
    <w:bookmarkStart w:name="z374" w:id="16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2"/>
    <w:bookmarkStart w:name="z375" w:id="163"/>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63"/>
    <w:bookmarkStart w:name="z376" w:id="164"/>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4"/>
    <w:bookmarkStart w:name="z377" w:id="165"/>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5"/>
    <w:bookmarkStart w:name="z378" w:id="166"/>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6"/>
    <w:bookmarkStart w:name="z379" w:id="167"/>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7"/>
    <w:bookmarkStart w:name="z380" w:id="168"/>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8"/>
    <w:bookmarkStart w:name="z381" w:id="169"/>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9"/>
    <w:bookmarkStart w:name="z382" w:id="170"/>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70"/>
    <w:bookmarkStart w:name="z383" w:id="171"/>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1"/>
    <w:bookmarkStart w:name="z384" w:id="172"/>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2"/>
    <w:bookmarkStart w:name="z385" w:id="173"/>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3"/>
    <w:bookmarkStart w:name="z386" w:id="17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4"/>
    <w:bookmarkStart w:name="z387" w:id="175"/>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5"/>
    <w:bookmarkStart w:name="z187" w:id="176"/>
    <w:p>
      <w:pPr>
        <w:spacing w:after="0"/>
        <w:ind w:left="0"/>
        <w:jc w:val="left"/>
      </w:pPr>
      <w:r>
        <w:rPr>
          <w:rFonts w:ascii="Times New Roman"/>
          <w:b/>
          <w:i w:val="false"/>
          <w:color w:val="000000"/>
        </w:rPr>
        <w:t xml:space="preserve"> Параграф 5. Депутатские объединения в маслихатах</w:t>
      </w:r>
    </w:p>
    <w:bookmarkEnd w:id="176"/>
    <w:bookmarkStart w:name="z188" w:id="177"/>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7"/>
    <w:bookmarkStart w:name="z189" w:id="178"/>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8"/>
    <w:bookmarkStart w:name="z190" w:id="179"/>
    <w:p>
      <w:pPr>
        <w:spacing w:after="0"/>
        <w:ind w:left="0"/>
        <w:jc w:val="both"/>
      </w:pPr>
      <w:r>
        <w:rPr>
          <w:rFonts w:ascii="Times New Roman"/>
          <w:b w:val="false"/>
          <w:i w:val="false"/>
          <w:color w:val="000000"/>
          <w:sz w:val="28"/>
        </w:rPr>
        <w:t>
      62. Члены депутатских объединений могут:</w:t>
      </w:r>
    </w:p>
    <w:bookmarkEnd w:id="179"/>
    <w:bookmarkStart w:name="z191" w:id="18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80"/>
    <w:bookmarkStart w:name="z192" w:id="181"/>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1"/>
    <w:bookmarkStart w:name="z193" w:id="182"/>
    <w:p>
      <w:pPr>
        <w:spacing w:after="0"/>
        <w:ind w:left="0"/>
        <w:jc w:val="both"/>
      </w:pPr>
      <w:r>
        <w:rPr>
          <w:rFonts w:ascii="Times New Roman"/>
          <w:b w:val="false"/>
          <w:i w:val="false"/>
          <w:color w:val="000000"/>
          <w:sz w:val="28"/>
        </w:rPr>
        <w:t>
      3) предлагать поправки к проектам решений маслихата;</w:t>
      </w:r>
    </w:p>
    <w:bookmarkEnd w:id="182"/>
    <w:bookmarkStart w:name="z194" w:id="183"/>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3"/>
    <w:bookmarkStart w:name="z195" w:id="184"/>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4"/>
    <w:bookmarkStart w:name="z196" w:id="185"/>
    <w:p>
      <w:pPr>
        <w:spacing w:after="0"/>
        <w:ind w:left="0"/>
        <w:jc w:val="left"/>
      </w:pPr>
      <w:r>
        <w:rPr>
          <w:rFonts w:ascii="Times New Roman"/>
          <w:b/>
          <w:i w:val="false"/>
          <w:color w:val="000000"/>
        </w:rPr>
        <w:t xml:space="preserve"> Глава 7. Правила депутатской этики</w:t>
      </w:r>
    </w:p>
    <w:bookmarkEnd w:id="185"/>
    <w:bookmarkStart w:name="z197" w:id="186"/>
    <w:p>
      <w:pPr>
        <w:spacing w:after="0"/>
        <w:ind w:left="0"/>
        <w:jc w:val="both"/>
      </w:pPr>
      <w:r>
        <w:rPr>
          <w:rFonts w:ascii="Times New Roman"/>
          <w:b w:val="false"/>
          <w:i w:val="false"/>
          <w:color w:val="000000"/>
          <w:sz w:val="28"/>
        </w:rPr>
        <w:t>
      64. Депутаты маслихата:</w:t>
      </w:r>
    </w:p>
    <w:bookmarkEnd w:id="186"/>
    <w:bookmarkStart w:name="z198" w:id="18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7"/>
    <w:bookmarkStart w:name="z199" w:id="18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8"/>
    <w:bookmarkStart w:name="z200" w:id="18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9"/>
    <w:bookmarkStart w:name="z201" w:id="19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90"/>
    <w:bookmarkStart w:name="z202" w:id="191"/>
    <w:p>
      <w:pPr>
        <w:spacing w:after="0"/>
        <w:ind w:left="0"/>
        <w:jc w:val="both"/>
      </w:pPr>
      <w:r>
        <w:rPr>
          <w:rFonts w:ascii="Times New Roman"/>
          <w:b w:val="false"/>
          <w:i w:val="false"/>
          <w:color w:val="000000"/>
          <w:sz w:val="28"/>
        </w:rPr>
        <w:t>
      5) не должны прерывать выступающих.</w:t>
      </w:r>
    </w:p>
    <w:bookmarkEnd w:id="191"/>
    <w:bookmarkStart w:name="z203" w:id="192"/>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2"/>
    <w:bookmarkStart w:name="z204" w:id="193"/>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3"/>
    <w:bookmarkStart w:name="z205" w:id="194"/>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4"/>
    <w:bookmarkStart w:name="z206" w:id="195"/>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5"/>
    <w:bookmarkStart w:name="z207" w:id="196"/>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6"/>
    <w:bookmarkStart w:name="z208" w:id="197"/>
    <w:p>
      <w:pPr>
        <w:spacing w:after="0"/>
        <w:ind w:left="0"/>
        <w:jc w:val="left"/>
      </w:pPr>
      <w:r>
        <w:rPr>
          <w:rFonts w:ascii="Times New Roman"/>
          <w:b/>
          <w:i w:val="false"/>
          <w:color w:val="000000"/>
        </w:rPr>
        <w:t xml:space="preserve"> Глава 8. Повышение квалификации депутатов маслихата</w:t>
      </w:r>
    </w:p>
    <w:bookmarkEnd w:id="197"/>
    <w:bookmarkStart w:name="z209" w:id="198"/>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8"/>
    <w:bookmarkStart w:name="z210" w:id="199"/>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9"/>
    <w:bookmarkStart w:name="z211" w:id="200"/>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200"/>
    <w:bookmarkStart w:name="z212" w:id="201"/>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1"/>
    <w:bookmarkStart w:name="z213" w:id="202"/>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2"/>
    <w:bookmarkStart w:name="z214" w:id="203"/>
    <w:p>
      <w:pPr>
        <w:spacing w:after="0"/>
        <w:ind w:left="0"/>
        <w:jc w:val="left"/>
      </w:pPr>
      <w:r>
        <w:rPr>
          <w:rFonts w:ascii="Times New Roman"/>
          <w:b/>
          <w:i w:val="false"/>
          <w:color w:val="000000"/>
        </w:rPr>
        <w:t xml:space="preserve"> Глава 9. Организация работы аппарата маслихата</w:t>
      </w:r>
    </w:p>
    <w:bookmarkEnd w:id="203"/>
    <w:bookmarkStart w:name="z215" w:id="204"/>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4"/>
    <w:bookmarkStart w:name="z216" w:id="20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5"/>
    <w:bookmarkStart w:name="z217" w:id="206"/>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6"/>
    <w:bookmarkStart w:name="z218" w:id="207"/>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7"/>
    <w:bookmarkStart w:name="z219" w:id="208"/>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8"/>
    <w:bookmarkStart w:name="z220" w:id="20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