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d28a" w14:textId="7a4d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2013 года № 24-3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21 апреля 2014 года № 29-2. Зарегистрировано Департаментом юстиции Жамбылской области 23 апреля 2014 года № 2180. Утратило силу решением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2014 - 2016 годы" (зарегистрировано в Реестре государственной регистрации нормативных правовых актов № 2096, опубликованное в районной газете "Жаңа-өмір" - "Новая жизнь" от 8 января 2014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"6 390 689" заменить цифрами "6 348 765";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"763 299" заменить цифрами "782 250";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"2 375" заменить цифрами "6 043";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"5 621 279" заменить цифрами "5 556 730";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"6 390 689" заменить цифрами "6 376 299";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"48 765" заменить цифрами "47 202";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"57 123" заменить цифрами "55 560";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"- 48 765" заменить цифрами "- 74 736";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"48 765" заменить цифрами "74 736";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"27 534".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З. Султанмуратов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21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634"/>
        <w:gridCol w:w="634"/>
        <w:gridCol w:w="4837"/>
        <w:gridCol w:w="4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284"/>
        <w:gridCol w:w="1335"/>
        <w:gridCol w:w="1335"/>
        <w:gridCol w:w="60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154"/>
        <w:gridCol w:w="2154"/>
        <w:gridCol w:w="2477"/>
        <w:gridCol w:w="3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21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2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2014 год</w:t>
      </w:r>
    </w:p>
    <w:bookmarkEnd w:id="3"/>
    <w:bookmarkStart w:name="z2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547"/>
        <w:gridCol w:w="1953"/>
        <w:gridCol w:w="1275"/>
        <w:gridCol w:w="1275"/>
        <w:gridCol w:w="1360"/>
        <w:gridCol w:w="1275"/>
        <w:gridCol w:w="1276"/>
      </w:tblGrid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сссельского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 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