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555f" w14:textId="fdc5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6 июня 2014 года № 31-4. Зарегистрировано Департаментом юстиции Жамбылской области 8 июля 2014 года № 2268. Утратило силу решением Жуалынского районного маслихата Жамбылской области от 11 декабря 2023 года № 12-5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Жуалынского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Жуалынскому району.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Жуалынского районного маслихата от 11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10 декабря 2013 года в районной газете "Жаңа-өмір" – "Новая жизнь" № 116).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2014 года № 31-4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Жуалынскому району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Приложение- в редакции решения Жуалынского районного маслихата Жамбылской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9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граждан, пострадавших вследствие ядерных испытаний на Семипалатинском испытательном ядерном полигоне" и определяют порядок оказания социальной помощи, установления размеров и перечня отдельных категорий нуждающихся граждан.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постановлением акимата Жуалынского района Жамбылской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Департамента бюро национальной статистики агентства по стратегическому планированию и реформам Республики Казахстан по Жамбылской области";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"Отдел занятости, социальных программ акимата Жуалынского района";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5- в редакции решения Жуалынского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 в виде денежной выплаты следующим категориям граждан:</w:t>
      </w:r>
    </w:p>
    <w:bookmarkEnd w:id="24"/>
    <w:bookmarkStart w:name="z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5"/>
    <w:bookmarkStart w:name="z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бывшего Союза ССР), партизанам и подпольщикам Великой Отечественной войны, в размере – 1000 000 (один миллион) тенге;</w:t>
      </w:r>
    </w:p>
    <w:bookmarkEnd w:id="26"/>
    <w:bookmarkStart w:name="z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в размере – 1000 000 (один миллион) тенге;</w:t>
      </w:r>
    </w:p>
    <w:bookmarkEnd w:id="27"/>
    <w:bookmarkStart w:name="z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войны, в размере– 50 000 (пятьдесят тысяч) тенге;</w:t>
      </w:r>
    </w:p>
    <w:bookmarkEnd w:id="28"/>
    <w:bookmarkStart w:name="z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в размере– 50 000 (пятьдесят тысяч) тенге;</w:t>
      </w:r>
    </w:p>
    <w:bookmarkEnd w:id="29"/>
    <w:bookmarkStart w:name="z1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размере– 150 000 (сто пятьдесят тысяч) тенге;</w:t>
      </w:r>
    </w:p>
    <w:bookmarkEnd w:id="30"/>
    <w:bookmarkStart w:name="z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действия, в размере– 50 000 (пятьдесят тысяч) тенге;</w:t>
      </w:r>
    </w:p>
    <w:bookmarkEnd w:id="31"/>
    <w:bookmarkStart w:name="z2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150 000 (сто пятьдесят тысяч) тенге;</w:t>
      </w:r>
    </w:p>
    <w:bookmarkEnd w:id="32"/>
    <w:bookmarkStart w:name="z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года, в размере– 150 000 (сто пятьдесят тысяч) тенге;</w:t>
      </w:r>
    </w:p>
    <w:bookmarkEnd w:id="33"/>
    <w:bookmarkStart w:name="z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годы, в размере– 150 000 (сто пятьдесят тысяч) тенге;</w:t>
      </w:r>
    </w:p>
    <w:bookmarkEnd w:id="34"/>
    <w:bookmarkStart w:name="z9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испытаниях, в размере– 150 000 (сто пятьдесят тысяч) тенге;</w:t>
      </w:r>
    </w:p>
    <w:bookmarkEnd w:id="35"/>
    <w:bookmarkStart w:name="z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размер денежной выплаты – 15 000 (пятнадцать тысяч) тенге;</w:t>
      </w:r>
    </w:p>
    <w:bookmarkEnd w:id="36"/>
    <w:bookmarkStart w:name="z9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родителей, в размере – 150 000 (сто пятьдесят тысяч) тенге;</w:t>
      </w:r>
    </w:p>
    <w:bookmarkEnd w:id="37"/>
    <w:bookmarkStart w:name="z1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испытаниях, в размере– 15 000 (пятнадцать тысяч) тенге;</w:t>
      </w:r>
    </w:p>
    <w:bookmarkEnd w:id="38"/>
    <w:bookmarkStart w:name="z1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(1949-1965 г.г.) в размере – 150 000 (сто пятьдесят тысяч) тенге;</w:t>
      </w:r>
    </w:p>
    <w:bookmarkEnd w:id="39"/>
    <w:bookmarkStart w:name="z10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этих территориях в период проведения подземных ядерных взрывов с 1966 по 1990 г.г.- 150 000 (сто пятьдесят тысяч) тенге;</w:t>
      </w:r>
    </w:p>
    <w:bookmarkEnd w:id="40"/>
    <w:bookmarkStart w:name="z10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территории с льготным социально-экономическим статусом с 1949 по 1990 год- 150 000 (сто пятьдесят тысяч) тенге;</w:t>
      </w:r>
    </w:p>
    <w:bookmarkEnd w:id="41"/>
    <w:bookmarkStart w:name="z10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 – 16 декабря:</w:t>
      </w:r>
    </w:p>
    <w:bookmarkEnd w:id="42"/>
    <w:bookmarkStart w:name="z10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в размере - 150 000 (сто пятьдесят тысяч)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6- в редакции решения Жуалынского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(ежемесячно):</w:t>
      </w:r>
    </w:p>
    <w:bookmarkEnd w:id="44"/>
    <w:bookmarkStart w:name="z1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причинении вреда гражданину (семье) либо его имуществу вследствие стихийного бедствия или пожара, при условии, что среднедушевой доход семьи не превышает двукратного прожиточного минимума, единовременно в размере не более двадцатикратного прожиточного минимума, обращение за социальной помощью производится в месячный срок с момента наступления трудной жизненной ситуации вследствие стихийного бедствия или пожара;</w:t>
      </w:r>
    </w:p>
    <w:bookmarkEnd w:id="45"/>
    <w:bookmarkStart w:name="z1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больным социально значимыми заболеваниями при условии, если среднедушевой доход семьи не превышает двукратного прожиточного минимума, единовременно - в размере четырехкратного прожиточного минимума;</w:t>
      </w:r>
    </w:p>
    <w:bookmarkEnd w:id="46"/>
    <w:bookmarkStart w:name="z10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освобожденным из учреждений уголовно-исполнительной (пенитенциарной) системы и состоящим на учете службы пробации, при условии, что среднедушевой доход семьи не превышает пятикратного прожиточного минимума, единовременно в размере двукратного прожиточного минимума;</w:t>
      </w:r>
    </w:p>
    <w:bookmarkEnd w:id="47"/>
    <w:bookmarkStart w:name="z11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период лечения больных туберкулезом на амбулаторном уровне социальная поддержка предоставляется в размере прожиточного минимума ежемесячно при условии, что среднедушевой доход семьи не превышает пятикратного прожиточного минимума;</w:t>
      </w:r>
    </w:p>
    <w:bookmarkEnd w:id="48"/>
    <w:bookmarkStart w:name="z11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детям, инфицированным вирусом иммунодефицита человека, предоставляется социальная поддержка в размере двукратного прожиточного минимума ежемесячно при условии, что среднедушевой доход семьи не превышает пятикратного прожиточного минимума.</w:t>
      </w:r>
    </w:p>
    <w:bookmarkEnd w:id="49"/>
    <w:bookmarkStart w:name="z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из уязвимых слоев населения, имеющим детей, воспитывающихся и обучающихся в дошкольных организациях, со среднедушевым доходом не превышающего 1 (одного) прожиточного минимума (кроме семей получателей государственной адресной социальной помощи), на каждого ребенка ежемесячно в размере 1 (одного) месячного расчетного показателя (назначается на текущий квартал с месяца обращения):</w:t>
      </w:r>
    </w:p>
    <w:bookmarkEnd w:id="50"/>
    <w:bookmarkStart w:name="z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инвалидностью;</w:t>
      </w:r>
    </w:p>
    <w:bookmarkEnd w:id="51"/>
    <w:bookmarkStart w:name="z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больным тяжелыми формами некоторых хронических заболеваний в соответствии с перечнем заболеваний, утвержденным уполномоченным органом в области здравоохранения;</w:t>
      </w:r>
    </w:p>
    <w:bookmarkEnd w:id="52"/>
    <w:bookmarkStart w:name="z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детям-сиротам;</w:t>
      </w:r>
    </w:p>
    <w:bookmarkEnd w:id="53"/>
    <w:bookmarkStart w:name="z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семей, имеющих статус "кандас";</w:t>
      </w:r>
    </w:p>
    <w:bookmarkEnd w:id="54"/>
    <w:bookmarkStart w:name="z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семей, потерявших жилье в результате экологических бедствий, чрезвычайных ситуаций природного и техногенного характера;</w:t>
      </w:r>
    </w:p>
    <w:bookmarkEnd w:id="55"/>
    <w:bookmarkStart w:name="z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награжденных подвесками "Алтын алқа", "Күміс алқа" или получившие ранее звание "Мать-героиня", награжденных орденами "Материнская Слава" I и II степени";</w:t>
      </w:r>
    </w:p>
    <w:bookmarkEnd w:id="56"/>
    <w:bookmarkStart w:name="z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неполных семей;</w:t>
      </w:r>
    </w:p>
    <w:bookmarkEnd w:id="57"/>
    <w:bookmarkStart w:name="z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пенсионерам по возрасту, ветеранам Великой Отечественной войны, ветеранам, приравненным по льготам к ветеранам Великой Отечественной войны, ветеранам боевых действий на территории других государств прошедшим санаторно-курортное лечение, единовременно с учетом среднедушевого дохода, не превышающего размера прожиточного минимума в размере двукратного прожиточного минимума.</w:t>
      </w:r>
    </w:p>
    <w:bookmarkEnd w:id="58"/>
    <w:bookmarkStart w:name="z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единовременная социальная помощь на газификацию жилого дома оказывается лицам, подлежащих газификации, являющимися его собственниками, либо членами семьи собственника, при отсутствии у них и членов семьи другого жилья и при наличии среднедушевого дохода, не превышающего 1,5 (полутора) прожиточного минимума.</w:t>
      </w:r>
    </w:p>
    <w:bookmarkEnd w:id="59"/>
    <w:bookmarkStart w:name="z4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подведением и установкой газового оборудования, но не более 100 (сто) месячных расчетных показателей.</w:t>
      </w:r>
    </w:p>
    <w:bookmarkEnd w:id="60"/>
    <w:bookmarkStart w:name="z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получения социальной помощи заявитель обращается в уполномоченный орган и дополнительно к перечню документов предусмотренных пунктом 13 Типовых правил, прилагает акт и/или документ, подтверждающий состоявшиеся расходы лица, связанные с подведением и установкой газового оборудования (копии чеков, квитанции, договор на оказание услуг) и справку об отсутствии (наличии) зарегистрированных прав на недвижимое имущество.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7- в редакции решения Жуалынского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Правилам.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и памятным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Жуалынского района на текущий финансовый год.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