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1526b" w14:textId="5315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26 декабря 2013 года № 24-3 "О районном бюджете на 2014 - 2016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от 8 августа 2014 года № 33-2. Зарегистрировано Департаментом юстиции Жамбылской области 18 августа 2014 года № 2302. Утратило силу решением Жуалынского районного маслихата Жамбылской области от 1 июля 2015 года № 44-6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Жуалынского районного маслихата Жамбылской области от 01.07.2015 </w:t>
      </w:r>
      <w:r>
        <w:rPr>
          <w:rFonts w:ascii="Times New Roman"/>
          <w:b w:val="false"/>
          <w:i w:val="false"/>
          <w:color w:val="ff0000"/>
          <w:sz w:val="28"/>
        </w:rPr>
        <w:t>№ 44-6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Жуалынского районного маслихата от 26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24-3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О районном бюджете на 2014 - 2016 годы" (Зарегистрировано в Реестре государственной регистрации нормативных правовых актов № 2096, опубликованное в районной газете "Жаңа-өмір"-"Новая жизнь" от 8 января 2014 года № 2-3-4)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и сборов.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К. Айткулова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 от 8 августа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от 26 декабря 2013 года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39"/>
        <w:gridCol w:w="632"/>
        <w:gridCol w:w="7109"/>
        <w:gridCol w:w="30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доходов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2119"/>
        <w:gridCol w:w="1238"/>
        <w:gridCol w:w="3458"/>
        <w:gridCol w:w="42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634"/>
        <w:gridCol w:w="634"/>
        <w:gridCol w:w="4837"/>
        <w:gridCol w:w="49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2377"/>
        <w:gridCol w:w="1389"/>
        <w:gridCol w:w="1389"/>
        <w:gridCol w:w="575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2"/>
        <w:gridCol w:w="2173"/>
        <w:gridCol w:w="2173"/>
        <w:gridCol w:w="2710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 от 8 августа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от 26 декабря 2013 года</w:t>
            </w:r>
          </w:p>
        </w:tc>
      </w:tr>
    </w:tbl>
    <w:bookmarkStart w:name="z16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2014 год</w:t>
      </w:r>
    </w:p>
    <w:bookmarkEnd w:id="5"/>
    <w:bookmarkStart w:name="z16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2529"/>
        <w:gridCol w:w="2077"/>
        <w:gridCol w:w="1347"/>
        <w:gridCol w:w="3"/>
        <w:gridCol w:w="1266"/>
        <w:gridCol w:w="1214"/>
        <w:gridCol w:w="1267"/>
        <w:gridCol w:w="1267"/>
      </w:tblGrid>
      <w:tr>
        <w:trPr>
          <w:trHeight w:val="30" w:hRule="atLeast"/>
        </w:trPr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 "Организация водоснабжения населенных пунктов"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 "Благоустройство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 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аула Б.Момышулы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Актюбинского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Боралдайского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Нурлыкентского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Шакпакского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Карасазского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Кызыларыкского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Жетитобинского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Кокбастауского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Куренбельского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Кошкаратинского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Мынбулакского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Биликольского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