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d198" w14:textId="d4ed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2013 года № 24-3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17 ноября 2014 года № 37-3. Зарегистрировано Департаментом юстиции Жамбылской области 27 ноября 2014 года № 2391. Утратило силу решением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2014 - 2016 годы" (зарегистрировано в Реестре государственной регистрации нормативных правовых актов № 2096, опубликованное в районной газете "Жаңа өмір"-"Новая жизнь" от 8 января 2014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"6 444 756" заменить цифрами "6 382 224";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"53 662" заменить цифрами "93 336";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"5 601 721" заменить цифрами "5 499 515";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"6 472 290" заменить цифрами "6 409 758";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"47 202" заменить цифрами "47 199";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"8 358" заменить цифрами "8 361";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"-74 736" заменить цифрами "-74 733";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"74 736" заменить цифрами "74 733";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"8 358" заменить цифрами "8 361".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от 17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6 382 224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5 499 515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473"/>
        <w:gridCol w:w="861"/>
        <w:gridCol w:w="2404"/>
        <w:gridCol w:w="2952"/>
        <w:gridCol w:w="2952"/>
        <w:gridCol w:w="119"/>
        <w:gridCol w:w="124"/>
        <w:gridCol w:w="554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5101"/>
        <w:gridCol w:w="5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37-3 от 17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2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2014 год</w:t>
      </w:r>
    </w:p>
    <w:bookmarkEnd w:id="5"/>
    <w:bookmarkStart w:name="z3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519"/>
        <w:gridCol w:w="2068"/>
        <w:gridCol w:w="1261"/>
        <w:gridCol w:w="1261"/>
        <w:gridCol w:w="1344"/>
        <w:gridCol w:w="1261"/>
        <w:gridCol w:w="1262"/>
      </w:tblGrid>
      <w:tr>
        <w:trPr>
          <w:trHeight w:val="30" w:hRule="atLeast"/>
        </w:trPr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