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96d6" w14:textId="db49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Актюбинского сельского округа Жуалынского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от 10 ноября 2014 года № 505. Зарегистрировано Департаментом юстиции Жамбылской области 11 декабря 2014 года № 2419. Утратило силу постановлением акимата Жуалынского района Жамбылской области от 17 мая 2018 года № 280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Жуалынского района Жамбылской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коммунального государственного учреждения "Аппарат акима Актюбинского сельского округа Жуалынского района Жамбылской области".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Актюбинского сельского округа Жуалынского района Жамбылской области"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Жуалынского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Адилбекова.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"Аппарат акима Актюбинского сельского округа Жуалынского района Жамбылской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сельского округа.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не имеет ведомств.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является юридическим лицом в организационно-правовой форме,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Актюбинского сельского округа Жуалынского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Актюбинского сельского округа Жуалынского района Жамбылской области" по вопросам своей компетенции в установленном законодательством порядке принимает решения, оформляемые распоряжениями акима сельского округа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и другими актами, предусмотренными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утверждаются в соответствии с действующим законодательством.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почтовый индекс: 080300, Республика Казахстан, Жамбылская область, Жуалынский район, село Байтерек, улица Набережная, 1.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Полное наименование государственного органа: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Положение является учредительным документом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Актюбинского сельского округа Жуалынского района Жамбылской области" осуществляется из местных бюджетов.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Коммунальному государственному учреждению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Актюбинского сельского округа Жуалынского района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коммунальному государственному учреждению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осуществление информационно-аналитического, организационно-правового и материально-технического обеспечения деятельности акима сельского округа и аппарата акима сельского округа.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осуществляет функций, установленные законодательством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Задачи: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регламента работы акима сельского округа.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является должностным лицом соответствующего районного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при разработке бюджетной программы, администратором которой выступает аппарат акима округа,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пределах своей компетенции осуществляет регулирование земельных отношений;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сохранение коммунального жилищного фонда, а также строительство, реконструкцию, ремонт и содержание автомобильных дорог;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содействует организации крестьянских или фермерских хозяйств, развитию предпринимательской деятельности;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организует работу по сохранению исторического и культурного наследия;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организует помощь инвалидам;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организует общественные работы, молодежную практику и социальные рабочие места;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12-4)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12-5) организует совместно с общественными объединениями инвалидов культурно-массовые и просветительские мероприятия;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12-6) координирует оказание благотворительной и социальной помощи инвалидам;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12-7) координирует оказание социально уязвимым слоям населения благотворительной помощи;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12-8) содействует кадровому обеспечению сельских организаций здравоохранения;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развитию местной социальной инфраструктуры;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движение общественного транспорта;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взаимодействует с органами местного самоуправления;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похозяйственный учет;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участие в работе сессий маслихата района при утверждении (уточнении) местного бюджета;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деятельность организаций дошкольного воспитания и обучения, учреждений культуры;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пределах своей компетенции водоснабжение населенных пунктов и регулирует вопросы водопользования;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работы по благоустройству, освещению, озеленению и санитарной очистке населенных пунктов;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погребение безродных и общественные работы по содержанию в надлежащем состоянии кладбищ и иных мест захоронения.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Ведет реестр непрофессиональных медиаторов;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создает инфраструктуру для занятий спортом физических лиц по месту жительства и в местах их массового отдыха;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внесет в районный исполнительный орган предложений по организации транспортного сообщения с районным центром, а также организует бесплатного подвоза учащихся до школы и обратно в сельской местности;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обеспечивают сохранность переданного коммунального имущества;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осуществляют управление переданными районными коммунальными юридическими лицами;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формируют доходные источники;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обеспечивают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утверждают план поступлений и расходов денег местного самоуправления после согласования с собранием местного сообщества;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своей компетенции имеет право подготовить и предложить информационно-аналитические документы государственным органам, общественным и другим учреждениям, средствам массовой информации;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рамках своей компетенции имеет права официально запрашивать и получать информацию и документы от местных исполнительных органов, предприятий, организации и других учреждений;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вправе вносить предложения по вопросам, относящимся к их компетенции;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необходимые для реализации основных задач и функции, в соответствии с нормативными правовыми актами Республики Казахстан.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обязанности: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соблюдение сотрудниками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норм этики административных государственных служащих;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выполнять иные обязанности предусмотренные нормативными правовыми актами Республики Казахстан.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Актюбинского сельского округа Жуалынского района Жамбылской области" осуществляется акимом сельского округа, который несет персональную ответственность за выполнение возложенных на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задач и осуществление им своих функций.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Первый руководитель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назначается или избирается на должность,освобождаестя от должности и прекращает свои полномочия в порядке, определяемом Президентом Республики Казахстан.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руководитель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не имеет заместителя, которое назначается на должности и освобождается от должности в соответствии с законодательством Республики Казахстан.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Полномочия первого руководителя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 Актюбинского сельского округа несет персональную ответственность за выполнение возложенных на аппарат акима Актюбинского сельского округа задач и осуществление своих функций.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 направленные против совершения коррупционных правонарушений и несет персональную ответственность в принятии мер против коррупции.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 контроль за выполнением государственных закупок по бюджетным программам учереждения.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акима сельского округа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Актюбинского сельского округа Жуалынского района Жамбылской области" в период его отсутствия осуществляется лицом, его замещающим в соответствии с действующим законодательством.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коммунального государственного учереждения "Аппарат акима Актюбинского сельского округа Жуалынского района Жамбылской области" имеет руководителя отделений и главных специалистов, которое на должности и освобождаются от должности в соответствии с законодательством Республики Казахстан.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Первый руководитель определяет полномочия своего руководителя отделений и главных специалистов в соответствии с действующим законодательством.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Аппарат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Актюбинского сельского округа Жуалынского района Жамбылской области" возглавляется акимом Актюбинского сельского округа назначаемым на должность и освобождаемым от должности в соответствии с действующим законодательством Республики Казахстан. 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Имущество, закрепленное за коммунальным государственным учреждением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относится к коммунальной собственности.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Реорганизация и управление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Актюбинского сельского округа Жуалынского района Жамбылской области" осуществляются в соответствии с законодательством Республики Казахстан.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