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9fda" w14:textId="26d9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Нурлыкентского сельского округа Жуалынского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29 декабря 2014 года № 568. Зарегистрировано Департаментом юстиции Жамбылской области 3 февраля 2015 года № 2489. Утратило силу постановлением акимата Жуалынского района Жамбылской области от 17 мая 2018 года № 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Нурлыкентского сельского округа Жуалынского района Жамбылской области".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Нурлыкентского сельского округа Жуалынского района Жамбылской области" в установленном законодательством порядке обеспечить: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Жуалынского района.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Айбара Кунтуовича Адилбакова.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2014 года № 453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</w:t>
      </w:r>
      <w:r>
        <w:rPr>
          <w:rFonts w:ascii="Times New Roman"/>
          <w:b/>
          <w:i w:val="false"/>
          <w:color w:val="000000"/>
        </w:rPr>
        <w:t xml:space="preserve">"Аппарат акима Нурлыкентского сельского округа </w:t>
      </w:r>
      <w:r>
        <w:rPr>
          <w:rFonts w:ascii="Times New Roman"/>
          <w:b/>
          <w:i w:val="false"/>
          <w:color w:val="000000"/>
        </w:rPr>
        <w:t>Жуалынского района Жамбылской области"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не имеет ведомств.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 Жамбылской области" осуществляет своюдеятельность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является юридическим лицом в организационно-правовой форме,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вступает в гражданско-правовые отношения от собственного имени.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 Жамбылской области" по вопросам своей компетенции в установленном законодательством порядке принимает решения, оформляемые распоряжениями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области"и другими актами, предусмотренными законодательством Республики Казахстан.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коммунального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области"утверждаются в соответствии с действующим законодательством.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индекс: 080303, Республика Казахстан,Жамбылская область, Жуалынский район, село Нурлыкент, улица Мира 101.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лица: почтовый индекс: 080303, Республика Казахстан,Жамбылская область, Жуалынский район, село Нурлыкент, улица Мира 101.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органа: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 Жамбылской области" осуществляется из местных бюджетов.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осуществление информационно-аналитического, организационно-правового и материально-технического обеспечения деятельности акима сельского округа.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осуществляет функций, установленные законодательством Республики Казахстан;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осуществляет регулирование земельных отношений;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организует и обеспечивает исполнение законадательства Республики Казахстан по вопросом о войнской обязанности и войнской службы, мобилизационной подготовки и мобилизации, а также в сфере гражданской защиты;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содействует развитию местной социальной инфраструктуры;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органами местного самоуправления;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 пределах своей компетенции водоснабжение населенных пунктов и регулирует вопросы водопользования;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работы по благоустройству, освещению, озеленению и санитарной очистке населенных пунктов;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утверждают план поступлений и расходов денег местного самоуправления после согласования с собранием местного сообщества;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 реестр непрофессиональных медиаторов;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местностях, где нет органов юстиции, организует совершение нотариальных действий, регистрацию актов гражданского состояния в порядке, установленном законодательством Республики Казахстан.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Задачи: 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работы акима сельского округа.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является должностным лицом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 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разработке бюджетной программы, администратором которой выступает аппарат акима округа,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 законодательством Республики Казахстан;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исполнению гражданами и юридическими лицами норм 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сохранение коммунального жилищного фонда, а также строительство, реконструкцию, ремонт и содержание автомобильных дорог;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помощь инвалидам;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общественные работы, молодежную практику и социальные рабочие места;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совместно с общественными объединениями инвалидов культурно-массовые и просветительские мероприятия;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оказание благотворительной и социальной помощи инвалидам;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оказание социально уязвимым слоям населения благотворительной помощи;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содействует кадровому обеспечению сельских организаций здравоохранения;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движение общественного транспорта;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 похозяйственный учет; 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принимает участие в работе сессий маслихата района при утверждении (уточнении) местного бюджета;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организаций дошкольного воспитания и обучения, учреждений культуры;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погребение безродных и общественные работы по содержанию в надлежащем состоянии кладбищ и иных мест захоронения.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создает инфраструктуру для занятий спортом физических лиц по месту жительства и в местах их массового отдыха;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внесет в районный исполнительный орган предложений по организации транспортного сообщения с районным центром, а также организует бесплатного подвоза учащихся до школы и обратно в сельской местности;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предоставляют переданное в управление районное коммунальное имущество в имущественный наем (аренду) физическим лицам и негосударственным юридическим лицам без права последующего выкупа;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определяют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обеспечивают сохранность переданного коммунального имущества;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осуществляют управление переданными районными коммунальными юридическими лицами;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согласовывают годовую финансовую отчетность переданного в управление районного коммунального государственного предприятия,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утверждаемую решением местного исполнительного органа;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устанавливают цены на товары (работы, услуги), производимые и реализуемые переданными в управление коммунальными казенными предприятиями;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утверждают индивидуальные планы финансирования переданных районных коммунальных государственных учреждений из местного бюджета;</w:t>
      </w:r>
    </w:p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формируют доходные источники;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составляют и утверждают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 законодательством Республики Казахстан.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права: 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своей компетенции имеет право подготовить и предложить информационно-аналитические документы государственным органам, общественным и другим учреждениям, средствам массовой информации; 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рамках своей компетенции имеет права официально запрашивать и получать информацию и документы от местных исполнительных органов, предприятий, организации и других учреждений; 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вправе вносить предложения по вопросам, относящимся к их компетенции;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реализации основных задач и функции, в соответствии с нормативными правовыми актами Республики Казахстан.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обязанности: 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необходимые материалы и информацию в пределах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своей компетенции и в рамках законодательства в случае официального запроса об этом юридических и физических лиц;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соблюдение сотрудниками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районаЖамбылской области" норм этики административных государственных служащих;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выполнять иные обязанности предусмотренные нормативными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правовыми актами Республики Казахстан. </w:t>
      </w:r>
    </w:p>
    <w:bookmarkEnd w:id="85"/>
    <w:bookmarkStart w:name="z10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Нурлыкентского сельского округа Жуалынского районаЖамбылской области" осуществляется акимом сельского округа, который несет персональную ответственность за выполнение возложенных на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районаЖамбылской области" задач и осуществление им своих функций.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назначается или избирается на должность и освобождается от должности и прекращает свои полномочия в порядке, определяемом Президентом Республики Казахстан.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районаЖамбылской области" имеет руководителя отделений и главных специалистов,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районаЖамбылской области":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 Аксайского сельского округа несет персональную ответственность за выполнение возложенных на аппарат акима Аксайского сельского округа задач и осуществление своих функций.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направленные против совершения коррупционных правонарушений и несет персональную ответственность в принятии мер против коррупции.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 контроль за выполнением государственных закупок по бюджетным программам учреждения.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государственную закупку на основе положении установленного законодательством Республики Казахстан для учреждении ведомственного подчинения под своим управлением и аффилированных лиц как юридическое лицо или администратор бюджетной программы.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сельского округа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сельского округа определяет полномочия своего руководителя отделений и главных специалистов в соответствии с действующим законодательством.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Аппарат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области"возглавляется акимом Нурлыкентского сельского округа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7"/>
    <w:bookmarkStart w:name="z12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Имущество, закрепленное за коммунальным государственным учреждением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относится к коммунальной собственности.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Коммунальное государственное учреждение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счетсредств, выданных ему по плану финансирования, если иное не установлено законодательством.</w:t>
      </w:r>
    </w:p>
    <w:bookmarkEnd w:id="102"/>
    <w:bookmarkStart w:name="z12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Реорганизация и управление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Аппарат акима Нурлыкентского сельского округа Жуалынского района Жамбылской области" осуществляются в соответствии с законодательством Республики Казахстан.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