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3a4e1" w14:textId="0c3a4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Кордайского районного акимата Жамбылской области от 13 января 2014 года № 2. Зарегистрировано Департаментом юстиции Жамбылской области 4 февраля 2014 года № 2111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 «Правилам организации и финансирования общественных работ»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населения», в целях организации общественных работ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виды, объемы и конкретные условия общественных работ, определить спрос и предложение на общественные работы согласно предложению.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«Отдел занятости и социальных программ акимата Кордайского района Жамбылской области» обеспечить организацию общественных работ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Джамангозова Бейкута Тилебалдыевича.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6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К. Иманалиев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"Отдел по делам обороны Кордайского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подполковник М.С. Сейсембаев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января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"Отдел внутренних дел Кордайского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внутренних дел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подполковник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Б.Т. Баймухамбетов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 января 2014 года     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Кордайского района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января 2014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"/>
        <w:gridCol w:w="3875"/>
        <w:gridCol w:w="3466"/>
        <w:gridCol w:w="2236"/>
        <w:gridCol w:w="1632"/>
        <w:gridCol w:w="1169"/>
        <w:gridCol w:w="1039"/>
      </w:tblGrid>
      <w:tr>
        <w:trPr>
          <w:trHeight w:val="75" w:hRule="atLeast"/>
        </w:trPr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</w:p>
        </w:tc>
        <w:tc>
          <w:tcPr>
            <w:tcW w:w="1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 и источники их финансирования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11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Кордайского сельского округа Кордайского района Жамбылской области»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местный бюджет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08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Отарского сельского округа Кордайского района Жамбылской области»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местный бюджет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0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Карасусского сельского округа Кордайского района Жамбылской области»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местный бюджет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Степновского сельского округа Кордайского района Жамбылской области»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местный бюджет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1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Касыкского сельского округа Кордайского района Жамбылской области»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местный бюджет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12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 Кордайского района Жамбылской области»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местный бюджет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09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Ногайбайского сельского округа Кордайского района Жамбылской области»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местный бюджет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12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Алгинского сельского округа Кордайского района Жамбылской области»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местный бюджет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12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Сарыбулакского сельского округа Кордайского района Жамбылской области»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местный бюджет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9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Какпатасского сельского округа Кордайского района Жамбылской области»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местный бюджет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0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Кененского сельского округа Кордайского района Жамбылской области»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местный бюджет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8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Беткайнарского сельского округа Кордайского района Жамбылской области»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местный бюджет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Масанчинского сельского округа Кордайского района Жамбылской области»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местный бюджет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1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Карасайского сельского округа Кордайского района Жамбылской области»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местный бюджет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9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Каракемерского сельского округа Кордайского района Жамбылской области»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местный бюджет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Сортюбинского сельского округа Кордайского района Жамбылской области»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местный бюджет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18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Улкен-Сулуторского сельского округа Кордайского района Жамбылской области»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местный бюджет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11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Сулуторского сельского округа Кордайского района Жамбылской области»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местный бюджет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8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Аухатинского сельского округа Кордайского района Жамбылской области»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 территории сельского округа и оказание помощи технической обработки документов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местный бюджет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9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«Предприятие по жилищно-коммунальному хозяйству» акимата Кордайского района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очистке, благоустройстве и озеленение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местный бюджет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5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«Аксу-Кордай»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документов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местный бюджет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«Казпочта» Жамбылский областной филиал Кордайский районный узел почтовой связи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Почтальоны, оказание помощи в оформлении документов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местный бюджет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03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«Ак Барс»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документов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местный бюджет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44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Кордайского района Департамента внутренних дел Жамбылской области»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Помощники участковых полицейских инспекторов для соблюдения общественного порядка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местный бюджет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38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Кордайского района Жамбылской области»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документов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местный бюджет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