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66478" w14:textId="12664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Кордайского района Жамбылской области от 24 февраля 2014 года № 3. Зарегистрировано Департаментом юстиции Жамбылской области 18 марта 2014 года № 2130. Утратило силу решением акима Кордайского района Жамбылской области от 13 декабря 2018 года № 64</w:t>
      </w:r>
    </w:p>
    <w:p>
      <w:pPr>
        <w:spacing w:after="0"/>
        <w:ind w:left="0"/>
        <w:jc w:val="both"/>
      </w:pPr>
      <w:bookmarkStart w:name="z1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Кордайского района Жамбылской области от 13.12.2018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 аким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Кордайского района по согласованию с Жамбылской областной территориальной избирательной комиссией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руководителя аппарата акима района Абдукасымова Даурена Рахимовича.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Жамбылской областной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территориальной избирательной комиссии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А.Б. Абдуалы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февраля 2014 г.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от 24 февраля 2014 года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и их границы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508"/>
        <w:gridCol w:w="11418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избирательного участка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избирательных участков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№218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Карасай батыра.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№219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№220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Каракемер.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№221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Керу.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№222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Масанчи: улица Береговая №1-89, улица Мухамед-Аюб Биянху №1-68, улица Коминтерн №1-58, улица Советская №1-31, улица Магазы Масанчи №1-49, улица Максим Горького №1-4, улица Интернациональная №1-54, улица Табачная №2-4, улица Василий Чапаева №1-12, улица Почтовая №1-9, улица Механизация №1-8, улица Климентий Ворошилова №1-11, улица Коммунистическая №1-7, улица Владимир Ленина №1-13, улица Школьная №1-10, улица Феликс Дзержинского №1-10, улица Амангельди Иманова №1-8, улица Абая №1-16, улица Михаил Калинина №1-12, улица Дмитрий Фурманова №1-18, улица Серго Ордженикидзе №1-12, улица Сергей Кирова №1, улица Астана от №1 до конца, улица Тараз от №1 до конца, улица Егемендик №1 до конца, улица Тауелсиздик от №1 до конца, улица Курмангазы от №1 до конца, улица Отан от №1 до конца, улица Алматы от №1 до конца.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№223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Масанчи: улица Вангар Маянова №1-6, улица Почтовая №10-23, улица Механизация №9-13, улица Климентий Ворошилова №13-29, улица Владимир Ленина №15-100, улица Школьная от №10 до конца, улица Амангельди Иманова от №10 до конца, улица Феликс Дзержинского от №12 до конца, улица Абая от №18 до конца, улица Михаил Калинина от №14 до конца, улица Дмитрий Фурманова от №10 до конца, улица Серго Ордженикидзе от №14 до конца, улица Дмитрий Куйбышева №1-28, улица Жамбыла №1-16, улица Дунганская №1-17, улица Комсомольская №1-16, улица 70 лет Октября №1-17, улица Динмухамед Конаева №1-26, улица Казакстанская №1-8, улица Александр Пушкина №1-9, улица Юрий Гагарина №1-8, улица Мансуза Ванахуна №1-11.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№224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Масанчи: улица Хива Чива от №1 до конца, улица Хуров Ясыр от №1 до конца, улица Мира от №1 до конца, улица Дружбы от №1 до конца, улица Молодежная от №1 до конца, улица Андрей Жданова от №1 до конца, улица Михаил Фрунзе от №1 до конца, улица Сергей Кирова от №1 до конца, улица Береговая от №90 до конца, улица Мухамед-Аюб Биянху от №69 до конца, улица Коминтерна от №59 до конца, улица Советская от №32 до конца, улица Магазы Масанчи от №50 до конца, улица Дмитрий Куйбышева от №29 до конца, улица Жамбыла от №17 до конца, улица Дунганская от №19 до конца, улица 70 лет Октября от №17 до конца.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№225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Кунбатыс-1: улица Жинишке от №1 до конца. Село Кунбатыс-2: улица Шыгыс от №1 до конца, улица Батыс от №1 до конца.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№226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Сортобе: улица Щимар Даурова четные числа №66-156, улица Щимар Даурова нечетные числа №47-157, улица Владимир Ленина четные числа №180-286, улица Владимир Ленина нечетные числа №145-213, улица Мансуза Вонахуна четные числа №2-6 "в", улица Мансуза Вонахуна нечетные числа №1-23, улица Школьная четные числа №44-48, улица Школьная нечетные числа №33-63 "в", улица Магазы Масанчи четные числа №2-58, улица Магазы Масанчи нечетные числа №1-91, улица Лодан Парса четные числа №2-44, улица Лодан Парса нечетные числа №1-55, улица Мухамед-Аюб Биянху четные числа №116-178, улица Мухамед-Аюб Биянху нечетные числа №63-135, улица Александр Пушкина четные числа №20-100 "а", улица Александр Пушкина нечетные числа №9-101, улица Жамбыла от №1 до конца, улица Толе би от №1 до конца, улица Ал-Фараби от №1 до конца, улица Отеген батыра от №1 до конца, улица Турар Рыскулова от №1 до конца, улица Маншук Маметова от №1 до конца, улица Шокан Уалиханова от №1 до конца, улица Каныш Сатбаева от №1 до конца.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№227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Сортобе улица Щимар Даурова четные числа №2-64 "и", улица Щимар Даурова нечетные числа №1-45, улица Владимир Ленина четные числа №2-178, улица Владимир Ленина нечетные числа №1-143, улица Школьная четные числа №2-42, улица Школьная нечетные числа №1-31, улица Мухамед-Аюб Биянху четные числа №2-114, улица Мухамед-Аюб Биянху нечетные числа №1-61, улица Александр Пушкина нечетные числа №1-7, улица Александр Пушкина четные числа №2-18, улица Юнус Дунларова от №1 до конца, улица Мира от №1 до конца, улица Дружбы от №1 до конца, улица Молодежная от №1 до конца.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№228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Сортобе: улица Щимар Даурова четные числа №158-212, улица Щимар Даурова нечетные числа №159-203, улица Владимир Ленина четные числа №288-338 "г", улица Владимир Ленина нечетные числа №215-273, улица Мансуза Вонахуна четные числа №8-18 "а", улица Мансуза Вонахуна нечетные числа №25-29 "а", улица Школьная четные числа №50-58, улица Школьная нечетные числа №65-79, улица Магазы Масанчи четные числа №60-118, улица Магазы Масанчи нечетные числа №93-155, улица Лодан Парса четные числа №46-48, улица Лодан Парса нечетные числа №57-69, улица Мухамед-Аюб Биянху четные числа №180-234, улица Мухамед-Аюб Биянху нечетные числа №137-189, улица Александр Пушкина четные числа №102-138, улица Александр Пушкина нечетные числа №103-155, улица Ясир Шиваз от №1 до конца, улица Ногайбай би от №1 до конца, улица Мухтар Ауэзова от №1 до конца.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№229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Булар-Батыра.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№230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Аухатты. Село Байтерек.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№231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Кызылсай.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№232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№233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Отеген.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№234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Кордай: переулок Иса Байзакова №4 б,6 а,6 б,8 а, улица Николай Белашова №1-66, улица Алмабек Жумабекова нечетные числа №1-25, улица Алмабек Жумабекова четные числа №2-50, улица 8 марта нечетные числа №1-29, улица 8 марта четные числа №2-36, улица Мира нечетные числа №1-15, улица Мира четные числа №2-16, улица Сергей Лазо четные числа №2-24, №28, улица Сергей Лазо нечетные числа №1-21, улица Николай Гоголя нечетные числа №1-19, улица Николай Гоголя четные числа №2-24, улица Кенен Азербаева нечетные числа №1-15, улица Кенен Азербаева четные числа №2-14, улица Дружбы №1-27, улица Подгорная №1-13, улица Омирбек Байдильдаева четные числа №2-18, улица Омирбек Байдильдаева нечетные числа №1-11, №21, улица Акбулын четные числа №2-20, улица Акбулын нечетные числа №1-33, улица Манаса четные числа №2-16, улица Манаса нечетные числа №3-39, улица Валентин Шукшина нечетные числа №1-25, улица Валентин Шукшина четные числа №22-26, улица Байдибека четные числа №248-288, улица Байдибека нечетные числа №227-247, улица Ал-Фараби нечетные числа №353-377, улица Ал-Фараби четные числа №364-402, улица Женистин 40 жылдыгы четные числа №208-276, улица Женистин 40 жылдыгы нечетные числа №227-305, улица Мухтар Ауезова нечетные числа №1-37, улица Мухтар Ауезова четные числа №12-88, улица Ныгмет Сауранбаева нечетные числа №159/1-217, улица Ныгмет Сауранбаева четные числа №228-292, улица Жибек жолы нечетные числа №299-393, улица Жибек жолы четные числа №372-494, переулок Жибек-жолы, улица Ыбырай Алтынсарина №1 а, №1-41, №4, улица Оразай Самакова №1-2, улица Ерлан Шарипова нечетные числа №7-23, улица Ерлан Шарипова четные числа №4-34.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№235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Кордай: улица Канатбек Балпукова №2-42, улица Тарас Шевченко четные числа №2-214, улица Тарас Шевченко нечетные числа №1-181, улица Молодежная №2-60а, №11, №15, №17, №19, №25, улица Иван Панфилова четные числа №2-146, улица Иван Панфилова нечетные числа №1-145, переулок Иван Панфилова, улица Иван Мичурина четные числа №2-16, улица Иван Мичурина нечетные числа №1-11, улица Абая нечетные числа №1-67, улица Абая четные числа №2-128, переулок Абая нечетные числа №1-9, переулок Абая четные числа №2-4.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№236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Кордай: улица Шомиш №2-22, улица Исатай Тайманова №12, №16-22, №40, №3, №7, №27, улица Махамбет Отемисулы №1, №7-9, улица Ахмет Байтурсынова нечетные числа №1-5, улица Ахмет Байтурсынова четные числа №2-8, улица Центральная №5-27, №4-12, №16, №16 а, улица Заводская нечетные числа №5-19, улица Заводская четные числа №4-42, улица Валентина Терешкова четные числа №4-18, улица Валентина Терешкова нечетные числа №5-17, улица Анатолий Воржева №5, улица Спортивная №1-7, улица Береговая №1-57, улица Елимай четные числа №2-134, улица Елимай нечетные числа №1-85, улица Ардагерлер нечетные числа №1-25, улица Ардагерлер четные числа №2-32, улица Владимира Комарова нечетные числа №1-29, улица Владимира Комарова четные числа №2-41, улица Алматинская четные числа №2-68, улица Алматинская нечетные числа №3-81, улица Габит Мусирепова четные числа №16-36, улица Габит Мусрепова нечетные числа №17-49, улица Домалак ана №2-72, улица Отырара четные числа №2-32, улица Отырара нечетные числа №1-29, улица Турар Рыскулова нечетные числа №1-31, улица Турар Рыскулова четные числа №2-32, улица Абылай хана нечетные числа №1-165, улица Абылай хана четные числа №2-38, улица Надырбай Айтекова №10-42, улица Желтоксан №1-9, №15, №2, №4, №8, №14, №16, улица Озерная от №1 до конца.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№237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Кордай: улица Елимай №87-109, улица Ныгмет Сауранбаева нечетные числа №1-25, улица Ныгмет Сауранбаева четные числа №2-56, улица Женистин 40 жылдыгы нечетные числа №1-29, улица Женистин 40 жылдыгы четные числа №2-54, улица Талгат Бигелдинова нечетные числа №1-17, улица Талгат Бигелдинова четные числа №2-18, улица Жибек жолы четные числа №2-150, улица Жибек жолы нечетные числа №1-81, улица Байдибека четные числа №2-94, улица Байдибека нечетные числа №1-83, улица Ал-Фараби четные числа №2-156, улица Ал-Фараби нечетные числа №1-117, улица Райымбека нечетные числа №1-59, улица Райымбека четные числа №2-90, улица Домалак ана нечетные числа №1-151, улица Домалак ана четные числа №74-166, улица Отырар четные числа №34-84, улица Отырар нечетные числа №31-63, улица Турар Рыскулова нечетные числа №33-91, улица Турар Рыскулова четные числа №34-94, улица Владимир Маяковского четные числа №2-46, улица Владимир Маяковского нечетные числа №1-47, улица Абылай хана нечетные числа №167-223, улица Абылай хана четные числа №40-132, улица Надырбай Айтекова четные числа №2-8, улица Надырбай Айтекова нечетные числа №1-43, улица Ойшы Шынтасова четные числа №2-82, улица Ойшы Шынтасова нечетные числа №1-87, улица Габит Мусрепова нечетные числа №1-15, улица Габит Мусрепова четные числа №2-14, улица Александр Пушкина четные числа №2-106, улица Александр Пушкина нечетные числа №1-43, улица Шокан Уалиханова нечетные числа №1-59, улица Шокан Уалиханова четные числа №2-64, улица Шарапи Жылыбаева нечетные числа №1-69, улица Шарапи Жылыбаева четные числа №2-68, улица Бауыржан Момышулы от №1 до конца, улица Алия Молдагулова от №1 до конца, улица Балуан Шолака от №1 до конца, улица Жетысу от №1 до конца.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№238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Кордай: улица Жолбарыс Батыра четные числа №2-42, улица Жолбарыс Батыра нечетные числа №1-45, 45 "а", улица Анырахай четные числа №2-112, улица Анырахай нечетные числа №1-127, улица Отегена четные числа №2-108, улица Отегена нечетные числа №1-147, переулок Отегена, улица Айтеке би четные числа №2-100, улица Айтеке би нечетные числа №1-147, улица Ныгмет Сауранбаева четные числа №58-96, улица Ныгмет Сауранбаева нечетные числа №27-49, улица Талгат Бигелдинова нечетные числа №19-29, улица Талгат Бигелдинова четные числа №20-28, улица Женистин 40 жылдыгы нечетные числа №31-53, улица Женистин 40 жылдыгы четные числа №56-84, улица Жибек жолы нечетные числа №83-157, улица Жибек жолы четные числа №152-214, улица Байдибека нечетные числа №85-109, улица Байдибека четные числа №96-110, улица Ал-Фараби нечетные числа №119-187, улица Ал-Фараби четные числа №158-226, улица Райымбека №61-63, 93, улица Домалак ана нечетные числа №153-251, улица Домалак ана четные числа №168-258, улица Отырар четные числа №86-186, улица Отырар нечетные числа №65-127, улица Космонавтов №1-12, улица Турар Рыскулова нечетные числа №93-183, улица Турар Рыскулова четные числа №96-186, улица Владимир Маяковского четные числа №48-100, улица Владимир Маяковского нечетные числа №49-93, улица Восточная нечетные числа №1-19, улица Восточная четные числа №2-20, улица Абылай хана нечетные числа №225-335, улица Абылай хана четные числа №134-212, улица Алиби Жангелдин четные числа №2-52, улица Алиби Жангелдин нечетные числа №1-63, улица Амангелди Иманов нечетные числа №1-27, улица Амангелди Иманов четные числа №2-54, улица Кебекбай шешена от №1 до конца, улица Владимир Кравчука от №1 до конца.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№239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Кордай: улица Украинская нечетные числа №5-61, улица Украинская четные числа №8-86, улица Казыбек би нечетные числа №23-113, улица Казыбек би четные числа №10-106, улица Юрий Гагарина четные числа №2-34, улица Юрий Гагарина нечетные числа №1-23, переулок Толе би от №1 до конца, от №2 до конца, улица Жамбыла нечетные числа №19-109, улица Жамбыла четные числа №38-108, улица Ногайбая нечетные числа №25-133, улица Ногайбая четные числа №22-182, улица Жибек жолы №216-294, улица Байдибека четные числа №112-160, улица Байдибека нечетные числа №111-149, улица Ал-Фараби нечетные числа №189-263, улица Ал-Фараби четные числа №228-286, улица Санатбай Бегалиева №1-29, №2-18, 4"а" - 8"а", улица Райымбека нечетные числа №65-87, улица Райымбека четные числа №94-98, улица Домалак ана нечетные числа №253-299, улица Домалак ана четные числа №260-346, улица Отырар нечетные числа №129-185, улица Отырар четные числа №188-240, улица Турар Рыскулова нечетные числа №187-251, улица Турар Рыскулова четные числа №188-266, улица Владимир Маяковского четные числа №102-148, улица Владимир Маяковского нечетные числа №95-105, улица Абылай хана нечетные числа №337-411, улица Абылай хана четные числа №214-310, улица Алиби Жангелдин четные числа №54-68, улица Алиби Жангелдин нечетные числа №65-103, улица Амангельди Иманов четные числа №56-88, улица Амангельди Иманов нечетные числа №29-103, переулок Ал-Фараби №1-9.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№240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Кордай: улица Украинская четные числа №2-6, улица Украинская нечетные числа №1-3, улица Казыбек би четные числа №2-8, улица Казыбек би нечетные числа №1-21, улица Толе би четные числа №2-92, улица Толе би нечетные числа №1-37, улица Жамбыла четные числа №2-36, улица Жамбыла нечетные числа №1-17, улица Жибек жолы №159-229, улица Женистин 40 жылдыгы четные числа №86-154, улица Женистин 40 жылдыгы нечетные числа №55-155, улица Ныгмет Сауранбая четные числа №98-154, улица Ныгмет Сауранбая нечетные числа №51-83, улица Молдарахым Алимбаева №1-77, улица Кенесары четные числа №2-106, улица Кенесары нечетные числа №1-177, улица Жамила Шурина нечетные числа №1-37, улица Жамила Шурина четные числа №2-40, 40/8-44/8, улица Леонид Титова четные числа №2-34, улица Леонид Титова нечетные числа №1-37, переулок Леонид Титова четные числа №2-14, переулок Леонид Титова нечетные числа №1-5, улица Шу четные числа №2-54/2, улица Шу нечетные числа №1-57/2, улица Женистин 50 жылдыгы четные числа №2-66/2, улица Женистин 50 жылдыгы нечетные числа №1-71, улица Ольга Волкова четные числа №2-74/2, №2 а/1-2 а/3, улица Ольга Волкова нечетные числа №1-79, улица Маншук Маметова четные числа №2-52/2, улица Маншук Маметова нечетные числа №3-47, улица Болтрик би от №1 до конца, от №2 до конца, улица Ногайбая №2-20, улица Ногайбая №1-23.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№241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Кордай: улица Иса Байзакова нечетные числа №1-39, улица Иса Байзакова четные числа №2-84, улица Карасай нечетные числа №1-35, улица Карасай четные числа №2-42, улица Кордайская нечетные числа №1-61, улица Кордайская четные числа №2-64, переулок Иса Байзакова нечетные числа №1 а-17/1, переулок Иса Байзакова четные числа №2, 4, 6, 8, 10, улица Молдарахым Алимбаева №2-46, улица Ныгмет Сауранбаева нечетные числа №85-157/2, улица Ныгмет Сауранбаева четные числа №156-226, улица Мухтар Ауезова №2-10, улица Женистин 40 жылдыгы нечетные числа №157-225, улица Женистин 40 жылдыгы четные числа №156-206, улица Жибек жолы нечетные числа №231-297, улица Жибек жолы четные числа №300-370, улица Байдибека нечетные числа №151-225, улица Байдибека четные числа №162-246, улица Ал-Фараби нечетные числа №269-351, улица Ал-Фараби четные числа №288-362, улица Райымбека четные числа №100-156, улица Райымбека нечетные числа №89-143, улица Домалак ана нечетные числа №303-401, улица Домалак ана четные числа №348-444, улица Владимир Маяковского нечетные числа №107-123, улица Владимир Маяковского четные числа №150-164, улица Санатбай Бегалиева нечетные числа №31-79, улица Санатбай Бегалиева четные числа №20-106, улица Болашак от №1 до конца.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№242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Касык.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№243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Степной.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№244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№245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Калгуты.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№246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№247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Жанатурмыс.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№248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Когадыр.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№249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Беткайнар.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№250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Бериктас.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№251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Соганды.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№252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Какпатас.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№253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Сарыбулак.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№254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№255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Ногайбая. Село Сарыбастау.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№256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№257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Шарбакты.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№258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Музбель.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№259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Кенен.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№260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Улкен-Сулутор.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№261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Сулутор.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№262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Коктобе.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№263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Отар.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№264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Бель.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№265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Анырахай.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№266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Гвардейский дома №1, №2, №3, №4, №5, №6, №7, №8, №9, №10, №11, №12, №13, №14, №15, №16, №17, №18, №19, №20, №21, №22, №23, №23 а, №24, №24 а, №27, №29, №30, №31, №32, №33, №39, №40, №44, №45, №46, улица Ногайбай би от №1 до конца, улица Бауыржан Момышулы от №1 до конца, улица Новая от №1 до конца.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№267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Гвардейский дома №34, №36, №37, №41, №42, №43, №47, №48, №50, №51, №52, №53, №54, №55, №56, №57, офицерская гостиница, общежитие.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№268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Гвардейский. Военные отделения.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