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f7b0" w14:textId="928f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Кордайскому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Кордайского района Жамбылской области от 2 апреля 2014 года № 28-9. Зарегистрировано Департаментом юстиции Жамбылской области 25 апреля 2014 года № 2194. Утратило силу решением маслихата Кордайского района Жамбылской области от 10 сентября 2020 года № 73-3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Кордайского района Жамбылской области от 10.09.2020 </w:t>
      </w:r>
      <w:r>
        <w:rPr>
          <w:rFonts w:ascii="Times New Roman"/>
          <w:b w:val="false"/>
          <w:i w:val="false"/>
          <w:color w:val="ff0000"/>
          <w:sz w:val="28"/>
        </w:rPr>
        <w:t>№ 73-3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 настоящему решению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Кордайскому району.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"2" апреля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28-9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 по Кордайскому району</w:t>
      </w:r>
      <w:r>
        <w:rPr>
          <w:rFonts w:ascii="Times New Roman"/>
          <w:b/>
          <w:i w:val="false"/>
          <w:color w:val="000000"/>
        </w:rPr>
        <w:t xml:space="preserve"> 1. Общие положения.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жилищной помощи малообеспеченным семьям (гражданам) по Кордайскому району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коммунальные услуги – услуги, предоставляемые в жилом доме (жилом здании) и включающие водоснабжение, канализацию, газоснабжение, электроснабжение, мусороудаление;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– юридическое или физическое лицо, занимающееся предоставлением коммунальных услуг;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(физическое лицо) - лицо, обратившееся то себя лично или от имении семьи за назначением жилищной помощи;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коммунальное государственное учреждение "Отдел занятости социальных программ акимата Кордайского района, Жамбылской области".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проживающим в Кордайском районе на оплату: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семьям (гражданам), являющимися собственниками или нанимателями (поднанимателями) жилища;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 связи в части увеличения абонентской платы за телефон, подключенный к сети телекомуникаций семьям (гражданам), являющимися собственниками или нанимателями (поднанимателями) жилища;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арендной платы за пользование жилищем, арендованным местным исполнительным органом в частном жилищном фонде.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 за счет бюджетных средств лицам, постоянно проживающим Кордайском районе.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счетам поставщиков услуг за квартал, предшествовавший кварталу обращения.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определяется как разница между суммой оплаты на содержание жилого дома (жилого здания), потребление коммунальных услуг и услуг связи,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(гражданина) устанавливается к совокупному доходу семьи(гражданина) в размере 7 процентов.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исчисления совокупного дохода семьи (гражданина Республики Казахстан), претендующей на получение жилищной помощи, определяется согласно "Правилам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органам в частном жилищном фонде", утвержденным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Оплата расходов на содержание жилого дома (жилого здания), потребление коммунальных услуг и услуг связи,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нормы, производится на общих основаниях.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оказание жилищной помощи производится в течение текущего квартала и назначается на целый квартал.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не назначается малообеспеченным семьям (гражданам) имеющим в частной собственности более одной единицы жилья (дома, квартиры) или сдающим жилые помещения в наем.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имеющим трудоспособных лиц, которые не работают, не зарегистрированы в уполномоченных органах по вопросам занятости, кроме инвалидов, учащихся и студентов, слушателей и курсантов дневной формы обучения, включая магистратуру, а также граждан, занятых уходом за инвалидами І и ІІ групп, детьми-инвалидами с детства до шестнадцати лет, лицами старше восьмидесяти лет, детьми в возрасте до трех лет.</w:t>
      </w:r>
    </w:p>
    <w:bookmarkEnd w:id="25"/>
    <w:bookmarkStart w:name="z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назначения жилищной помощи гражданин (семья) обращается в уполномоченный орган с заявлением и представляет документы, указанные в Правилах предоставления жилищной помощи, утвержденные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необходимые для назначения жилищной помощи представляются в копиях и подлинниках для сверки, после чего подлинники документов возвращаются заявителю.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жилищной помощи не может превышать сумму фактических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11.Получатели жилищной помощи в течение десяти дней информируют уполномоченный орган 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Незаконно полученные суммы жилищной помощи подлежат возврату получателем в добровольном порядке, а в случае отказа – в судебном порядке.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одиноких граждан – 30 квадратных метров, но не более размера фактически занимаемой площади;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и более человек – 18 квадратных метров на каждого члена семьи, но не более фактически занимаемой площади;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(в месяц) – 80 киловатт на каждого члена семьи;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 и более человек – 200 киловатт: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газа (в месяц):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газового отопления – 7,88 кубических метров на 1 квадратный метр;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газовой плиты – 22 кубических метров на одного человека;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</w:p>
    <w:bookmarkEnd w:id="41"/>
    <w:bookmarkStart w:name="z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жилищной помощи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14.Выплата сумм, начисленных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осуществляется уполномоченным органом через банки второго уровня.</w:t>
      </w:r>
    </w:p>
    <w:bookmarkEnd w:id="43"/>
    <w:bookmarkStart w:name="z1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15.Отношения, не урегулированные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регулируются в соответствии с действующим законодательством.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