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53716" w14:textId="80537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25 декабря 2013 года № 25-3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25 июня 2014 года № 32-2. Зарегистрировано Департаментом юстиции Жамбылской области 04 июля 2014 года № 2263. Утратило силу решением Кордайского районного маслихата Жамбылской области от 31 марта 2015 года № 39-14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Кордайского районного маслихата Жамбылской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№ 39-14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12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25-2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18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2014-2016 годы" (зарегистрировано в Реестре государственной регистрации нормативных правовых актов за № 2242)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решение Кордайского районного маслихата от 25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25-3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№ 2095, опубликовано в газете "Кордайский маяк" от 4 января 2014 года за № 1-2)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"10 257 500" заменить цифрами "10 247 326";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"8 667 231" заменить цифрами "8 657 057";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"10 320 809" заменить цифрами "10 310 635".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2014 года № 32-2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68"/>
        <w:gridCol w:w="635"/>
        <w:gridCol w:w="6952"/>
        <w:gridCol w:w="31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10247326 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1436824 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275203 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275203 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897722 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696438 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185"/>
        <w:gridCol w:w="1360"/>
        <w:gridCol w:w="5851"/>
        <w:gridCol w:w="30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Орлеу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2119"/>
        <w:gridCol w:w="1238"/>
        <w:gridCol w:w="3458"/>
        <w:gridCol w:w="42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2"/>
        <w:gridCol w:w="968"/>
        <w:gridCol w:w="968"/>
        <w:gridCol w:w="5295"/>
        <w:gridCol w:w="24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41"/>
        <w:gridCol w:w="741"/>
        <w:gridCol w:w="4738"/>
        <w:gridCol w:w="53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5"/>
        <w:gridCol w:w="2301"/>
        <w:gridCol w:w="1345"/>
        <w:gridCol w:w="1733"/>
        <w:gridCol w:w="55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2"/>
        <w:gridCol w:w="2173"/>
        <w:gridCol w:w="2173"/>
        <w:gridCol w:w="2710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2014 года № 32-2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2014-2016 годы по программам в разрезе сельских округов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5"/>
        <w:gridCol w:w="1313"/>
        <w:gridCol w:w="1313"/>
        <w:gridCol w:w="1313"/>
        <w:gridCol w:w="1121"/>
        <w:gridCol w:w="1121"/>
        <w:gridCol w:w="946"/>
        <w:gridCol w:w="946"/>
        <w:gridCol w:w="946"/>
        <w:gridCol w:w="946"/>
      </w:tblGrid>
      <w:tr>
        <w:trPr>
          <w:trHeight w:val="30" w:hRule="atLeast"/>
        </w:trPr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 округа)"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 "Создание информационных систем"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8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1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2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3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4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7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8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9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0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2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3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4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5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6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9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0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1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2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5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6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7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8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1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2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3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4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7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8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9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0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2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3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4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5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6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9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0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1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2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5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6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7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8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1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2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3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4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7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8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9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0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2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3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4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5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6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9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0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1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2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5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6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7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8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1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2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3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4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7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8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9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0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2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5"/>
        <w:gridCol w:w="942"/>
        <w:gridCol w:w="943"/>
        <w:gridCol w:w="943"/>
        <w:gridCol w:w="780"/>
        <w:gridCol w:w="795"/>
        <w:gridCol w:w="795"/>
        <w:gridCol w:w="714"/>
        <w:gridCol w:w="796"/>
        <w:gridCol w:w="796"/>
        <w:gridCol w:w="943"/>
        <w:gridCol w:w="944"/>
        <w:gridCol w:w="944"/>
      </w:tblGrid>
      <w:tr>
        <w:trPr>
          <w:trHeight w:val="30" w:hRule="atLeast"/>
        </w:trPr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4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7"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0"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1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2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3"/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4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7"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0"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1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2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3"/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4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7"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0"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1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2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3"/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4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7"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0"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1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2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3"/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4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7"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8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9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0"/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1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4"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7"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8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9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0"/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1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4"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7"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8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9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0"/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1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4"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5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6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7"/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8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1"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4"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5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6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7"/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8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1"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4"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5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6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7"/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8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1"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4"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5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6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8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9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0"/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1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4"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5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6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7"/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8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1"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4"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5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6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7"/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8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1"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4"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5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6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7"/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8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1"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4"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5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6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7"/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8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1"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4"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5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6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7"/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8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1"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2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3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4"/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5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8"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1"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2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3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4"/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5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8"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1"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2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3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4"/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5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8"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1"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2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3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5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6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7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2"/>
        <w:gridCol w:w="968"/>
        <w:gridCol w:w="968"/>
        <w:gridCol w:w="949"/>
        <w:gridCol w:w="1345"/>
        <w:gridCol w:w="1345"/>
        <w:gridCol w:w="1345"/>
        <w:gridCol w:w="969"/>
        <w:gridCol w:w="969"/>
        <w:gridCol w:w="970"/>
      </w:tblGrid>
      <w:tr>
        <w:trPr>
          <w:trHeight w:val="30" w:hRule="atLeast"/>
        </w:trPr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8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0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1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2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4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5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6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7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9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0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2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3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4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6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7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8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9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0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1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2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3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4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5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6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8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9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0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2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3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4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5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6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7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8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9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0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1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2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3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4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5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6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7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8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9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1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2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3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4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5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6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7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9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0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3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4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5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6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8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9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0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3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4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5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6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0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1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2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3"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4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5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