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ec1b7" w14:textId="d6ec1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Кордайского района Жамбылской области от 29 августа 2014 года № 460. Зарегистрировано Департаментом юстиции Жамбылской области 2 октября 2014 года № 2328. Утратило силу постановлением акимата Кордайского района Жамбылской области от 13 февраля 2024 года № 65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1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Кордайского района Жамбылской области от 13.02.2024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акимат Кордайского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Совместно с Кордайской районной территориальной избирательной комиссией (по согласованию) определить места для размещения агитационных печатных материалов для всех кандидатов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Абдукасымова Даурена Рахимовича.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Кордайской районной 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территориальной избирательной 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комиссии 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С.Ж. Тургынбай 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 августа 2014 года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2014 года № 460</w:t>
            </w:r>
          </w:p>
        </w:tc>
      </w:tr>
    </w:tbl>
    <w:bookmarkStart w:name="z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</w:t>
      </w:r>
    </w:p>
    <w:bookmarkEnd w:id="11"/>
    <w:bookmarkStart w:name="z7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постановлением Кордайского районного акимата Жамбылской области от 28.01.2016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Алга, улица Алдабергенова, 64, щит перед зданием акимата сельского округа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Анырахай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Анырахай, улица Железнодорожная, 23/2, щит перед жилым домом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Арал, улица Отеген батыра, 28, щит перед зданием основной школы № 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Аукатты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Аукатты, улица Абая, тумба на площади в центре села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Байтерек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Байтерек, улица Амангелди, 10, щит перед зданием основной школы № 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Бел, улица Целинная, 1, щит перед зданием основной школы № 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Бериктас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Бериктас, улица С. Турарова, 10, щит перед зданием средней школы № 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Беткайнар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Беткайнар, улица Отегена, 1, щит перед зданием сельского акимата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Булар батыра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Булар батыра, улица К. Маркса, 39 "в", щит перед зданием врачебной амбулатории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пгт. Гвардейский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перед зданием магазина "Супермаркет"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Енбек, улица Камен батыра, 47, щит перед зданием средней школы № 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Жамбыл, улица Новая, 7, щит перед зданием сельского акимата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Жанатурмыс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Жанатурмыс, улица Т. Рыскулова, 2, щит перед зданием сельского акимата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Кенен, улица К. Азербаева, 24, щит перед зданием сельского дома культуры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Керу, улица Ж. Тленова, 1 "а", щит перед зданием основной школы № 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Когадыр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Когадыр, улица М. Смагулова, 44, щит перед зданием сельского медицинского пункта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Коктобе, улица Мектеп, 1, щит перед зданием основной школы № 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Кунбатыс-1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Кунбатыс-1, улица Жинишке, 11, щит перед зданием основной школы № 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Кунбатыс-2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Кунбатыс-2, улица Батыс, 11, щит перед зданием основной школы № 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Кайнар, улица Октябрьская, 56, щит перед зданием сельского акимата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Какпатас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Какпатас, улица Д. Конаева, 24, щит перед жилым домом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Калгуты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Калгуты, улица Клубная, щит перед зданием сельской библиотеки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Каракемер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Каракемер, улица Д. Конаева, 6, щит перед зданием акимата сельского округа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Карасай, улица Ж. Сураубаева, 67, стенд перед зданием сельского клуба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Карасу, улица Ленина, стенд на площади в центре села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Касык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Касык, улица Домалак ана, 72, щит перед зданием акимата сельского округа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4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Кордай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Кордай, улица Жибек жолы, 1, тумба перед таможней "Кордай"; село Кордай, улица Жибек жолы, 195, щит перед базаром "Бауырхан"; село Кордай, улица Домалак ана, 215, щит на территории центра обслуживания населения; село Кордай, улица Толе би, 54, щит перед зданием Кордайской районной центральной больницы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4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Кызылсай, улица Абая, 8, щит перед зданием средней школы №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4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Масанчи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Масанчи, улица Ворошилова, 4, тумба перед зданием акимата сельского округа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4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Музбел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Музбел, улица Комсомольская, 18, щит перед зданием основной школы № 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Ногайбай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Ногайбай, улица Б. Момышулы, щит на площади в центре села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Отар, улица Зекенова, 9, стенд перед жилым домом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Отеген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Отеген, улица Абая, 80, щит перед зданием сельского дома культуры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Сарыбулак, улица Тайчибекова, 5, тумба перед зданием сельского дома культуры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Соганды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Соганды, улица Д. Конаева, 27, щит перед зданием основной школы № 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Сортобе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Сортобе, улица Ленина, 159 "в", тумба перед зданием дома культуры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5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Степное, улица Школьная, 24, щит перед зданием средней школы № 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5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Сулутор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Сулутор, улица Жамбыла, 52, щит перед жилым домом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5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Улкен сулутор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Улкен сулутор, улица Жибек жолы, 6, щит перед зданием акимата сельского округа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5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Шарбакты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Шарбакты, улица Ногайбай би, 30, щит перед зданием основной школы № 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