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4f25" w14:textId="39f4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17 ноября 2014 года № 35-2. Зарегистрировано Департаментом юстиции Жамбылской области 20 ноября 2014 года № 2378. Утратило силу решением Кордайского районного маслихата Жамбылской области от 31 марта 2015 года № 39-14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Кордайского районного маслихата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10 ноября 2014 года № 31-2 "О внесении изменений и дополнений в решение Жамбылского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№ 2365)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25 декабря 2013 года № 25-3 "О районном бюджете на 2014-2016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№2095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"Қордай шамшырағы"-"Кордайский маяк" от 4 января 2014 года за №1-2)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"10 273 735" заменить цифрами "10 353 925";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"8 653 466" заменить цифрами "8 733 656";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"10 337 044" заменить цифрами "10 417 234";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"48 644" заменить цифрами "48 643";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"-48 644" заменить цифрами "-48 643";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"48 644" заменить цифрами "48 643".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Абдраимов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1"/>
        <w:gridCol w:w="1181"/>
        <w:gridCol w:w="5834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4708"/>
        <w:gridCol w:w="5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2696"/>
        <w:gridCol w:w="3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25-3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2014-2016 годы по программам в разрезе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356"/>
        <w:gridCol w:w="1356"/>
        <w:gridCol w:w="1356"/>
        <w:gridCol w:w="1145"/>
        <w:gridCol w:w="1145"/>
        <w:gridCol w:w="1039"/>
        <w:gridCol w:w="1039"/>
        <w:gridCol w:w="1039"/>
        <w:gridCol w:w="1039"/>
      </w:tblGrid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"Создание информационных систем"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45"/>
        <w:gridCol w:w="946"/>
        <w:gridCol w:w="946"/>
        <w:gridCol w:w="858"/>
        <w:gridCol w:w="858"/>
        <w:gridCol w:w="858"/>
        <w:gridCol w:w="858"/>
        <w:gridCol w:w="858"/>
        <w:gridCol w:w="858"/>
        <w:gridCol w:w="946"/>
        <w:gridCol w:w="946"/>
        <w:gridCol w:w="947"/>
      </w:tblGrid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056"/>
        <w:gridCol w:w="1057"/>
        <w:gridCol w:w="1057"/>
        <w:gridCol w:w="1380"/>
        <w:gridCol w:w="1380"/>
        <w:gridCol w:w="1380"/>
        <w:gridCol w:w="1057"/>
        <w:gridCol w:w="1057"/>
        <w:gridCol w:w="1058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