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03b9" w14:textId="56a0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 в селе Булар батыр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Сортобинского сельского округа Кордайского района Жамбылской области от 3 ноября 2014 года № 27. Зарегистрировано Департаментом юстиции Жамбылской области 17 ноября 2014 года № 2368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 и с учетом мнения населения соответствующей территории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новой улице наименование «Егемен» в селе Булар батыр Сортобинского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главного специалиста аппарата акима Сортобинского сельского округа М. Ману.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Т. Абдылдаев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