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6fe3" w14:textId="f646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№ 1 в селе Сарыбулак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Сарыбулакского сельского округа Кордайского района Жамбылской области от 3 ноября 2014 года № 27. Зарегистрировано Департаментом юстиции Жамбылской области 17 ноября 2014 года № 2370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№ 1 наименование «Атамекен» в селе  Сарыбулак Сарыбулакского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аппарата акима Сарыбулакского сельского округа С. Алетовой.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М. Ибраимов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