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1300" w14:textId="4901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№ 3 в селе Карасу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Кордайского района Жамбылской области от 3 ноября 2014 года № 44. Зарегистрировано Департаментом юстиции Жамбылской области 17 ноября 2014 года № 2375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№ 3 наименование «Ынтымақ» в селе Карасу Карасуского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аппарата акима Карасуского сельского округа Р. Жасыбаевой.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М. Кузербаев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