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f3ff" w14:textId="5bcf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2 в селе Каракемер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Каракемерского сельского округа Кордайского района Жамбылской области от 3 ноября 2014 года № 19. Зарегистрировано Департаментом юстиции Жамбылской области 20 ноября 2014 года № 2380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35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новой улице № 2 наименование «Ақжігіт» в селе Каракемер Каракемерского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главного специалиста аппарата акима Қаракемерского сельского округа Л.С. Рахымжановой.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