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a11c" w14:textId="e6ba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Меркенского района Жамбылской области от 13 февраля 2014 года № 02. Зарегистрировано Департаментом юстиции Жамбылской области 19 марта 2014 года № 2136. Утратило силу решением акима Меркенского района Жамбылской области от 12 декабря 2018 года № 03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Меркенского района Жамбылской области от 12.12.2018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Меркенского района по согласованию с Жамбылской областной территориальной избирательной комиссией согласно приложения.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Умирбекова Мейрхана.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Меркенского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Жамбылской областной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Абдуалы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февраля 2014 г.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за №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2014 г.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их границы на территории</w:t>
      </w:r>
      <w:r>
        <w:br/>
      </w:r>
      <w:r>
        <w:rPr>
          <w:rFonts w:ascii="Times New Roman"/>
          <w:b/>
          <w:i w:val="false"/>
          <w:color w:val="000000"/>
        </w:rPr>
        <w:t>Меркенского района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269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Тилемис 1-67, Амангелди 1-49, Абая 1-52, С.Косбармакова 1-52, Т.Абильдаева 1-66, С.Нартбаева 1-72, Аймата 1-62, Жамбыла 1-14, Алтынсарина 1-14, Керимбай 1-12, Т.Дибесинова 1-28, Мирзатай 1-10, Т.Алшеева 1-47, Маликасан 1-11, Г.Муратбаев 1-11, А.Ниязбекова 1-17, Карабала 1-43, Темиржол 1-10, село Актоган, село Казак Дихан, Ойранди, горные участки Каракыстак, Бурге, Тандыр, Актикен, Молалы.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270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с указанными номерами А.Исмаилова 1-184, М. Смагулова 1-36, Т. Аубакирова 1-82, Исагулова 1-62,Ш.Уалиханова 1-89, Курмангазы 1-70, Турлыбай Батыра 1-19, Айтеке би 1-36, Толе би 1-10, Казыбек би 1-10, МТФ 1-11, Т. Абаева 1-21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271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О.Умбетова 1-184, О.Кабылова 1-24, Исмаилова 1-40, Жаугаш батыра 1-100, переулок Жаугаш батыра 1-14, И.Алтынсарина 1-36, Б.Момышулы 1-124, Ж.Омарова 1-8, Т.Аубакирова 1-56.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272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Ы.Асимова 1-98, Колтоган 1-7, С.Муханова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273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23 партсъезд 1-22, Есенина 1-15, Куттыбекулы 1-12, Мичурина 1-18, К.Манкеева 1-16, М.Мадимарова 1-22, Ж.Айтымбетова 1-22, М.Ауезова 1-37, Наурыза 1-34, С.Рахманкулова 1-22, Ю.Гагарина 1-14, М.Киргизбаева 1-7, М.Маметовой 193-209, Ленина 1-28, Хутор 1-4, Абая 1-20, Темирязева 1-21, Ягодная 1-11, Дружба 1-9.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274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Жамбыла 1-46, Т.Рыскулова 1-41, Аккайнар 1-39, Ынтымак 1-36.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275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Мерке – Е.Оспантаева 1-24, Буденного 1-70, Ш.Мусабекова 2-202, М.Маметова 1-189, переулок М.Маметова № 1 1-10, переулок М.Маметова № 5 1-11, тупик М.Маметовой 1-5, Я.Айденова 1-89, переулок Я.Айденова 1-13, тупик Гагарина 1-12, Аскарова 1-30, Черкиса 2-32, Конакбаева 1-42, Навои 1-35, С.Амурханова 1-43, С.Муканова 1-46, Н.Абдирова 1-32, Спортивная 1-46, переулок Торгаева 1-29, Торгаева 1-67, Исмаилова четная сторона 216-220, нечетная 177.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276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Мерке – Ш.Омарова 1-75, Стадионная 3-38, Дарбабаева 1-42, А.Аскарова 1-140, переулок А.Аскарова 1-26, Бекжанова 1-68, переулок Бекжанова 1-42, Кожаханова 1-38, переулок Кожаханова 1-13, С.Сейфуллина 2-40, переулок Сейфуллина 1-23, Касымалиева 1-11, Заречная 4-31, переулок Узкий 1-13, Терешковой 1-5, Абая 1-52, Тутокина 1-33, Зеленая 1-35, переулок Панфилова 1-3, Панфилова 1-24, Ж.Турсынбаева 1-40, К.Сарымолдаева четная сторона 2-274, К.Сарымолдаева нечетная сторона 1-169, Г.Муратбаева 1-82, Т.Ахтамбердиева 1-90а, Есимбекова 1-56, Исмаилова четная сторона 234-248, Исмаилова нечетная сторона 181-225.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277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Мерке – Мухамеджанова 1-65, Ж.Дандыбаева 1-11, Артыкбаева 1-32, Исмаилова четная сторона 260-334, А.Исмаилов нечетная сторона 231-279, Низами 1-59, переулок Низами 1-17, тупик Низами 1-7, Карцарг 1-30, С.Толендиева 1-93, Б.Оспанали 1-100, переулок Б.Оспанали 1-10, У.Зукенова 1-55, Кемелбекова 1-150, тупик Кемелбекова 1-10.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278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санаторий Мерке Гидроэлектростанция-1, Гидроэлектростанция-2, Гидроэлектростанция-3, отдыхающие санатория "Мерке".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279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Т.Бокина 1-94, переулок Т.Бокина 1-4, Е.Сауранбаева 1-66, А.Гайдара 1-39, Кажимухана 1-15/1, переулок Кажимухана 1-12, А.Асанулы 1-32/2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280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Сарымолдаева – Толстого -1-43, Ларионова – 1-37, Рычилова 1-18, М.Жылысбаева 1-115, Восточная 1-50, переулок Восточная 1-20, Низами нечетные номера 61-135, четные номера 58-122, переулок Низами 1-20, О.Сауранбаева 1-62, Домалак ана 1-26, С.Омарходжаева 1-34, Толе би 1-12, Б.Байганаева 1-37, Мажиева 1-50, Даурбаева 1-61, Исмаилова 293-375, 338-372, Карцаг 1-16.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281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Сарымолдаева - Автобазовская 1-33, переулок Автобазовская 1-6, Вишневая 1-35, переулок Вишневая 1-20, С.Ахтамбердиева 1-78, С.Ахтамбердиева 2-48, Сырлыбаева 1-12, Мустафина 1-130, 2-переулок Садовая 1-23, 3-переулок Садовая 1-34, 4-переулок Садовая 1-27, Серикбаева 1-49, Т.Рыскулова 1-131, Т.Рыскулова 2-130, Павлова – 1-39, К.Адамбаева 55-73, 84-104, Белинского 1-33, Т.Кожакеева 1-16. Кутузова 1-6, Л.Толстого – 2-18, 40 лет Казахстана 1-65, переулок 40 лет Казахстана 1-6, Савва 1-36, переулок Саввы 2-8, Новая 1-36, Базарная 1-52, переулок Базарная 2-10, Косенко 1-14, Кубанская 1-63, 1-Ращупкина 1-25, 2-Ращупкина 1-26, 3-Ращупкина 1-32.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282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Т.Рыскулова 133-287, Т.Рыскулова 132-268, 1-переулок Т.Рыскулова нечетная сторона 1-9, четная сторона 2-8, 2–переулок Т.Рыскулова нечетная сторона 1-11, четная сторона 2-8, 3–переулок Т.Рыскулова нечетная сторона 1-11, четная сторона 4-8, 4 переулок Т.Рыскулова нечетная сторона 1-15, четная сторона 2-14, четная сторона Жандосова 2-42, нечетная сторона 1/1-9/2, Байнаразова 1-34, Орловка 1-39.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283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А.Косанова нечетная сторона 1-47, четная сторона 2-50, Ж. Батыра нечетная сторона 1-59, четная сторона 2-40, К. Сарымолдаева нечетная сторона 1-31, четная сторона 2-24, Б.Киргизбаева 1-42.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Ойтал - Чистый пруд 1-19, 3аводская 1-111, Парковая 1-31, Свеклопункт 1-5, Революции 1-33, П. Лумумба 1-38, Клубная 1-4, М.Байганаева 1-16, М.Байганаева переулок 1-7, Кооперативная 1-45, Ворошилова 1-65, Тихий переулок 1-5, Маслозаводская 1-90, Космонавтов 1-17, Жданова 1-23, Чернышевского 1-22, Гагарина 1-24, Победа 1-38, Шевченко 1-37, Желтоксана 1-65, Крылова 1-80, Дружба 1-18, Молодежная 1-20, Виноградная 1-21, Интернациональная 1-9, Юбилейная 1-9, Королева 1-22, Панфилова 1-17, Дзержинского 1-28, участок Мыханды № 1-24.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Мерке – Железнодорожная 1-95, переулок Железнодорожная 1-30, Красноармейская 1-39, Пролетарская 1-63, Почтовая 1-49, переулок Почтовая 1, 1-4, переулок Почтовая 2, 4-13, Гвардейская 1-40, Чапаева 1-36, Фурманова 1-32, Амангелди 1-46, Первомайская 5-31, Кавказская 1-42, Кирова 1-35, Костоганская 2-127, переулок Костоганская 1-7, Т.Кожакеева 1-81, Нефтебазная 1-29, Семафорная 3-42, дома железнодорожников 1-4, нефтебаза 1-7.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286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станция Мерке - Рощинская 1-32, К.Цеткина 1-22, Тельмана 3-16, Мичурин 2-84, переулок Мичурина 1-26, Лермонтова 1-105, переулок Лермонтова 1-13, тупик Лермонтова 1-5, Жуковского 1-23, Пионерская 1-51, Белинского 2-22, Набережная 1-70, Карасу 1-77а, Киевская 1-88, К.Адамбаева 1-80, Тургенева 3-24, Суворова 1-9, Толстого 1-12, Ж. Абдрасимова 1-80.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287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Т.Кобейулы 1-57, Ш.Уалиханова 1-28, Т.Рыскулова 1-36, М.Ауезова 1-34, К.Сатпаева 1-36, Д.Сыргабайулы 1-17, Кашке батыра 1-16, Р.Журынова 1-7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288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Сейфулина 1-59, Ш.Уалиханова 1-38, Щорса 1-44, Жукова 1-30, Гоголя 1-54, Тургымбаева 1-20, Школьная 1-23/2, Стахановская 1-18/2, 60 лет СССР 1-17/2, Ленинградская 1-22/1, Садовая 1-30/2, Зеленая 1-23, Интернациональная 1-51/2, Дагестанская 1-29, Папанина 1.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289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Матвиенкова 1-25, Асубая 1-112, Кыздарбекова 1-41, Жамбыла 1-54, Т.Конырбаева 1-30, Т.Байтикова 1-36, А.Нуралиева 1-85, Интернациональная 1-18, Пролетарская 1-7, Сейтимбета 1-5.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290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Совхозная 1-35, Садовая 1-22, Ленинградская 1-92, Центральная 1-78.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291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улицы с указанными номерами Сыпатай 1-62, Б.Момышулы 1-30, Т.Рысқулова 1-73.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Ш.Калдыбайя 1-115, М.Жандаулета 1-38, М.Маметовой 1-13, Б.Омарали 1-13, Жамбыла 1-19, С.Дадабайулы 1-19, А.Молдагуловой 1-19, Г.Муратбаева 1/2-10/2, Абая 1-20, М.Ауезова 1-16, С.Абдиманапа 1-7, С.Коржынбай 1-33, МТФ, Карагау, Саргау, Жетитобе, Ойбаза, участок "Орта қум".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Р.Кулбаева 1-151, Д.Конаева 1-42, Б.Тойлыбаева 1-52, Мырзахмета 1-51, Алимхожина 1-36, Жамбыла 1-45, Т.Абдрахманова 1-13, участок Кара тума.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294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З.Мустафаева 1-34, Б.Рыскулбекова 1-31, село Кызылсай.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295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Сейдумана 1-88, Садуакаса 1-60, Ынтымак 1-10, ЖД Казарма 1-3, село Мынказан.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296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А.Шотайулы 1128, Центральная 1-18, Советская 1-92, переулок Советская 1-22, Ленина 1-143, переулок Ленина 1-12, Школьная 1-32, переулок Больничная 1-7, Жукова 1-29, Аспара 1-60, Кирова 1-60, Гоголя 1-35, Зеленая 1-48, Т.Тайбекова 1-67, М.Гасанова 1-15, Т.Рыскулова 1-17, Абая 1-158, Жамбыла 1-34, Кызыл-Енбек 1-45, 30 лет Победы 1-47, С.Борбаева 1-27, Мельниченко 1-29, Новая 1-20.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297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Карпык батыра 1-147, Гагарина 1-59, Арал Кыстак 1-75, Железнодорожная 1-72, Почтовая 1-31, Свеклопункт 1-40, Стрелочная 1-49.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298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Подгорная 1-27, Гранитная 1-40, Садовая 1-5, Молодежная 1-9, Кооперативная 1-18, Школьная 1-5, 40 лет Победы 1-80, Ленина 1-37, Заречная 1-3, Больничная 1-25, 60 лет Октября 1-7, Ч.Валиханова 1-6, Набережная 1-18, Аспара 1-16, 70 лет Октября 1-15, Арычная 1-32, Мира 1-14, Высокая 1-38 Столбовая 1-44, Дорожная 1-36.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299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Кулман баба 1-33, К.Коксалова 1-39, К.Тайшыманова 1-53, Жакыпбай 1-22, К.Серикбаева 1-7, Абая 1-32, Б.Нусипова 1-86, Жамбыла 1-54, Н.Укибаева 1-60, участок Жаугаш Батыра 1-22.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300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К.Азербаева 1-20, М.Маметова 1-14, Савва 1-15, А.Мухамеджанова 1-20, Жамбыла 1-13, А.Молдагулова 1-26, Толе би 1-33, Б.Момышулы 1-15, Т.Рыскулова 1-29, Сыпатай батыра 4-15, О.Келдеубаева 1-71, С.Жадраева 1-46, А.Аспетова 1-34, Д.Конаева 1-29, А.Аскарова 1-16, Аккоз-кайнар 1-15.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301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А.Балапанова 1-28, С.Акылбекулы 1-20, Целинная 1-29, Центральная 1-31, Аспаринская 1-37, Садовая 1-22, Мира 1-41, Октябрьская 1-30, Набережная 1-9, Р.Нусипбекова 1-37, Садуакас 1-23.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302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А.Молдагулова 1-23, Школьная 1-14, Советов 1-60, Т.Рыскулова 1-9, К.Кабатаева 1-23, А.Аскарова 1-47, Жамбыла 1-19, Темир жол 1-22, Корагаты 1-46.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303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Абая 1-15, Карасу 1-29, Куанышбаева 1-9, Шемен 1-13.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304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Сарымолдаева 1-23, Беларык 1-19.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305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Т.Мустафина 1-42, К.Азербаева 1-15, Аспара 1-12, Сейфуллина 1-12, М.Маметова 1-10, Тасоткел 1-12.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