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e897" w14:textId="3e8e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26 декабря 2013 года № 24-3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21 апреля 2014 года № 27-3. Зарегистрировано Департаментом юстиции Жамбылской области 22 апреля 2014 года № 2174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апреля 2014 года «О внесении изменений и дополнений в решение Жамбылского областного маслихата от 18 декабря 2013 года № 20-3» «Об областном бюджете на 2014-2016 годы» (зарегистрирован в Реестре государственной регистрации нормативных правовых актов № 2160)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Меркенского районного маслихата от 26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№ 2085, опубликовано 12 февраля 2014 года  в газете «Меркенский вестник» за № 14)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«7 039 289» заменить цифрами «7 385 714»;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«1 506 403» заменить цифрами «1 445 445»;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«19 052» заменить цифрами «17 706»;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«5 491 692» заменить цифрами «5 900 421»;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«7 014 289» заменить цифрами «7 485 865»;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«51 166» заменить цифрами «49 603»;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«57 123» заменить цифрами «55 560»;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«-51 166» заменить цифрами «-174 754»;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«51 166» заменить цифрами «174 754»;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«13 000» заменить цифрами «15 338»;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Хасанбаев                               И. Ахметжанов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№ 27-3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 № 24-3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640"/>
        <w:gridCol w:w="536"/>
        <w:gridCol w:w="9774"/>
        <w:gridCol w:w="165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7385714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1445445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233205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233205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242526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242526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464733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368250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85329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493165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477315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17706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22142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19742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5900421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5900421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684"/>
        <w:gridCol w:w="685"/>
        <w:gridCol w:w="9512"/>
        <w:gridCol w:w="166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75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7485865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381242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ним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5480497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426023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местности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3785710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3596639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189071</w:t>
            </w:r>
          </w:p>
        </w:tc>
      </w:tr>
      <w:tr>
        <w:trPr>
          <w:trHeight w:val="1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1009765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1009765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242678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47067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309914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</w:t>
            </w:r>
          </w:p>
        </w:tc>
      </w:tr>
      <w:tr>
        <w:trPr>
          <w:trHeight w:val="10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94559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24241</w:t>
            </w:r>
          </w:p>
        </w:tc>
      </w:tr>
      <w:tr>
        <w:trPr>
          <w:trHeight w:val="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пуктов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324138</w:t>
            </w:r>
          </w:p>
        </w:tc>
      </w:tr>
      <w:tr>
        <w:trPr>
          <w:trHeight w:val="1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64411</w:t>
            </w:r>
          </w:p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42383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</w:p>
        </w:tc>
      </w:tr>
      <w:tr>
        <w:trPr>
          <w:trHeight w:val="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</w:t>
            </w:r>
          </w:p>
        </w:tc>
      </w:tr>
      <w:tr>
        <w:trPr>
          <w:trHeight w:val="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</w:p>
        </w:tc>
      </w:tr>
      <w:tr>
        <w:trPr>
          <w:trHeight w:val="1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16874</w:t>
            </w:r>
          </w:p>
        </w:tc>
      </w:tr>
      <w:tr>
        <w:trPr>
          <w:trHeight w:val="1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1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681"/>
        <w:gridCol w:w="682"/>
        <w:gridCol w:w="9520"/>
        <w:gridCol w:w="166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681"/>
        <w:gridCol w:w="682"/>
        <w:gridCol w:w="9520"/>
        <w:gridCol w:w="166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-174754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174754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125151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№ 27-3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2014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 № 24-3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26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6"/>
        <w:gridCol w:w="1517"/>
        <w:gridCol w:w="1256"/>
        <w:gridCol w:w="964"/>
        <w:gridCol w:w="1207"/>
        <w:gridCol w:w="1163"/>
        <w:gridCol w:w="1008"/>
        <w:gridCol w:w="775"/>
        <w:gridCol w:w="1306"/>
        <w:gridCol w:w="1164"/>
        <w:gridCol w:w="1364"/>
      </w:tblGrid>
      <w:tr>
        <w:trPr>
          <w:trHeight w:val="75" w:hRule="atLeast"/>
        </w:trPr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6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 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Организация водоснабжения населенных пунктов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Освещение улиц населенных пунктов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Обеспечение санитарии населенных пунктов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 Содержание мест захоронений и погребение безродных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Капитальные расходы государственного органа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96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учереждение «Аппарат акима Актоганского сельского округа Меркенского района»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</w:t>
            </w:r>
          </w:p>
        </w:tc>
      </w:tr>
      <w:tr>
        <w:trPr>
          <w:trHeight w:val="7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 Меркенского района»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31090</w:t>
            </w:r>
          </w:p>
        </w:tc>
      </w:tr>
      <w:tr>
        <w:trPr>
          <w:trHeight w:val="82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Меркенского сельского округа Меркенского района»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45408</w:t>
            </w:r>
          </w:p>
        </w:tc>
      </w:tr>
      <w:tr>
        <w:trPr>
          <w:trHeight w:val="78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Сарымолдаевского сельского округа Меркенского района»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35452</w:t>
            </w:r>
          </w:p>
        </w:tc>
      </w:tr>
      <w:tr>
        <w:trPr>
          <w:trHeight w:val="72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Ойталского сельского округа Меркенского района»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34229</w:t>
            </w:r>
          </w:p>
        </w:tc>
      </w:tr>
      <w:tr>
        <w:trPr>
          <w:trHeight w:val="79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Т. Рыскуловского сельского округа Меркенского района»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</w:t>
            </w:r>
          </w:p>
        </w:tc>
      </w:tr>
      <w:tr>
        <w:trPr>
          <w:trHeight w:val="79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Татинского сельского округа Меркенского района»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</w:t>
            </w:r>
          </w:p>
        </w:tc>
      </w:tr>
      <w:tr>
        <w:trPr>
          <w:trHeight w:val="70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Акаральского сельского округа Меркенского района»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</w:t>
            </w:r>
          </w:p>
        </w:tc>
      </w:tr>
      <w:tr>
        <w:trPr>
          <w:trHeight w:val="70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Суратского сельского округа Меркенского района»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</w:t>
            </w:r>
          </w:p>
        </w:tc>
      </w:tr>
      <w:tr>
        <w:trPr>
          <w:trHeight w:val="73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Жанатоганского сельского округа Меркенского района»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24519</w:t>
            </w:r>
          </w:p>
        </w:tc>
      </w:tr>
      <w:tr>
        <w:trPr>
          <w:trHeight w:val="78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Андас батырского сельского округа Меркенского района»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29247</w:t>
            </w:r>
          </w:p>
        </w:tc>
      </w:tr>
      <w:tr>
        <w:trPr>
          <w:trHeight w:val="76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Кенесского сельского округа Меркенского района»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</w:t>
            </w:r>
          </w:p>
        </w:tc>
      </w:tr>
      <w:tr>
        <w:trPr>
          <w:trHeight w:val="82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Аспаринского сельского округа Меркенского района»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</w:p>
        </w:tc>
      </w:tr>
      <w:tr>
        <w:trPr>
          <w:trHeight w:val="69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Акерменского сельского округа Меркенского района»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</w:tr>
      <w:tr>
        <w:trPr>
          <w:trHeight w:val="7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